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C5CA0" w14:textId="45A4AD61" w:rsidR="008B6930" w:rsidRPr="008B6930" w:rsidRDefault="009D3E25" w:rsidP="008B6930">
      <w:pPr>
        <w:rPr>
          <w:lang w:val="en-US"/>
        </w:rPr>
      </w:pPr>
      <w:r>
        <w:rPr>
          <w:lang w:val="en-US"/>
        </w:rPr>
        <w:t>Dear</w:t>
      </w:r>
      <w:r w:rsidR="00A763BF">
        <w:rPr>
          <w:lang w:val="en-US"/>
        </w:rPr>
        <w:t xml:space="preserve"> XXX</w:t>
      </w:r>
    </w:p>
    <w:p w14:paraId="543A1840" w14:textId="7F4EB7FA" w:rsidR="008B6930" w:rsidRDefault="008B6930" w:rsidP="008B6930">
      <w:pPr>
        <w:rPr>
          <w:lang w:val="en-US"/>
        </w:rPr>
      </w:pPr>
      <w:r>
        <w:rPr>
          <w:lang w:val="en-US"/>
        </w:rPr>
        <w:t xml:space="preserve">On behalf of </w:t>
      </w:r>
      <w:r w:rsidR="00663F47">
        <w:rPr>
          <w:lang w:val="en-US"/>
        </w:rPr>
        <w:t>[insert your organization</w:t>
      </w:r>
      <w:r w:rsidR="00663F47">
        <w:rPr>
          <w:iCs/>
          <w:lang w:val="en-US"/>
        </w:rPr>
        <w:t>]</w:t>
      </w:r>
      <w:r>
        <w:rPr>
          <w:lang w:val="en-US"/>
        </w:rPr>
        <w:t xml:space="preserve"> I would like to invite you to participate in a workshop on the governance of responsible research and innovation (RRI) in relatio</w:t>
      </w:r>
      <w:r w:rsidR="00663F47">
        <w:rPr>
          <w:lang w:val="en-US"/>
        </w:rPr>
        <w:t>n to [your subject]</w:t>
      </w:r>
      <w:r>
        <w:rPr>
          <w:lang w:val="en-US"/>
        </w:rPr>
        <w:t>.</w:t>
      </w:r>
    </w:p>
    <w:p w14:paraId="53C13CF2" w14:textId="45DECF72" w:rsidR="008B6930" w:rsidRDefault="008B6930" w:rsidP="008B6930">
      <w:pPr>
        <w:rPr>
          <w:lang w:val="en-US"/>
        </w:rPr>
      </w:pPr>
      <w:r>
        <w:rPr>
          <w:lang w:val="en-US"/>
        </w:rPr>
        <w:t>P</w:t>
      </w:r>
      <w:proofErr w:type="spellStart"/>
      <w:r>
        <w:rPr>
          <w:lang w:val="en-AU"/>
        </w:rPr>
        <w:t>articipation</w:t>
      </w:r>
      <w:proofErr w:type="spellEnd"/>
      <w:r>
        <w:rPr>
          <w:lang w:val="en-AU"/>
        </w:rPr>
        <w:t xml:space="preserve"> in </w:t>
      </w:r>
      <w:r>
        <w:rPr>
          <w:lang w:val="en-US"/>
        </w:rPr>
        <w:t>this workshop will enhance the participants’ capacity to address RRI issues in their daily work and be c</w:t>
      </w:r>
      <w:r w:rsidR="00663F47">
        <w:rPr>
          <w:lang w:val="en-US"/>
        </w:rPr>
        <w:t xml:space="preserve">rucial for [your organization] to achieve its objective: To enhance RRI in </w:t>
      </w:r>
      <w:proofErr w:type="gramStart"/>
      <w:r w:rsidR="00663F47">
        <w:rPr>
          <w:lang w:val="en-US"/>
        </w:rPr>
        <w:t>[ your</w:t>
      </w:r>
      <w:proofErr w:type="gramEnd"/>
      <w:r w:rsidR="00663F47">
        <w:rPr>
          <w:lang w:val="en-US"/>
        </w:rPr>
        <w:t xml:space="preserve"> area]</w:t>
      </w:r>
      <w:r>
        <w:rPr>
          <w:lang w:val="en-US"/>
        </w:rPr>
        <w:t xml:space="preserve">. This implies that the participants will get the opportunity of influencing the </w:t>
      </w:r>
      <w:r w:rsidR="00663F47">
        <w:rPr>
          <w:lang w:val="en-US"/>
        </w:rPr>
        <w:t xml:space="preserve">important </w:t>
      </w:r>
      <w:r>
        <w:rPr>
          <w:lang w:val="en-US"/>
        </w:rPr>
        <w:t>development of governance processes on research</w:t>
      </w:r>
      <w:r w:rsidR="00663F47">
        <w:rPr>
          <w:lang w:val="en-US"/>
        </w:rPr>
        <w:t xml:space="preserve"> and innovation in </w:t>
      </w:r>
      <w:proofErr w:type="gramStart"/>
      <w:r w:rsidR="00663F47">
        <w:rPr>
          <w:lang w:val="en-US"/>
        </w:rPr>
        <w:t>[ your</w:t>
      </w:r>
      <w:proofErr w:type="gramEnd"/>
      <w:r w:rsidR="00663F47">
        <w:rPr>
          <w:lang w:val="en-US"/>
        </w:rPr>
        <w:t xml:space="preserve"> area of concern] </w:t>
      </w:r>
      <w:r>
        <w:rPr>
          <w:lang w:val="en-US"/>
        </w:rPr>
        <w:t xml:space="preserve">. </w:t>
      </w:r>
    </w:p>
    <w:p w14:paraId="374BE6C2" w14:textId="77777777" w:rsidR="008B6930" w:rsidRDefault="008B6930" w:rsidP="008B6930">
      <w:pPr>
        <w:rPr>
          <w:lang w:val="en-US"/>
        </w:rPr>
      </w:pPr>
      <w:r>
        <w:rPr>
          <w:lang w:val="en-US"/>
        </w:rPr>
        <w:t xml:space="preserve">If you do not have time to participate, we hope you can recommend a suitable person from your organization. </w:t>
      </w:r>
    </w:p>
    <w:p w14:paraId="75E067F5" w14:textId="41FDAF65" w:rsidR="008B6930" w:rsidRDefault="008B6930" w:rsidP="008B6930">
      <w:pPr>
        <w:spacing w:after="0"/>
        <w:rPr>
          <w:lang w:val="en-GB"/>
        </w:rPr>
      </w:pPr>
      <w:r>
        <w:rPr>
          <w:b/>
          <w:lang w:val="en-GB"/>
        </w:rPr>
        <w:t>The workshop will be held in</w:t>
      </w:r>
      <w:r w:rsidR="00663F47">
        <w:rPr>
          <w:b/>
          <w:lang w:val="en-GB"/>
        </w:rPr>
        <w:t xml:space="preserve"> [City, country, dates, </w:t>
      </w:r>
      <w:proofErr w:type="gramStart"/>
      <w:r w:rsidR="00663F47">
        <w:rPr>
          <w:b/>
          <w:lang w:val="en-GB"/>
        </w:rPr>
        <w:t>year</w:t>
      </w:r>
      <w:proofErr w:type="gramEnd"/>
      <w:r w:rsidR="00663F47">
        <w:rPr>
          <w:b/>
          <w:lang w:val="en-GB"/>
        </w:rPr>
        <w:t>]</w:t>
      </w:r>
      <w:r>
        <w:rPr>
          <w:b/>
          <w:lang w:val="en-GB"/>
        </w:rPr>
        <w:t xml:space="preserve"> </w:t>
      </w:r>
    </w:p>
    <w:p w14:paraId="3D0106C8" w14:textId="4DB24C33" w:rsidR="008B6930" w:rsidRDefault="008B6930" w:rsidP="008B6930">
      <w:pPr>
        <w:spacing w:after="0"/>
        <w:rPr>
          <w:lang w:val="en-GB"/>
        </w:rPr>
      </w:pPr>
      <w:r>
        <w:rPr>
          <w:lang w:val="en-GB"/>
        </w:rPr>
        <w:br/>
      </w:r>
      <w:r>
        <w:rPr>
          <w:lang w:val="en-US"/>
        </w:rPr>
        <w:t>Please see the attached invitation for details. If you have any further questions please co</w:t>
      </w:r>
      <w:r w:rsidR="00663F47">
        <w:rPr>
          <w:lang w:val="en-US"/>
        </w:rPr>
        <w:t>ntact either me or [XX]</w:t>
      </w:r>
    </w:p>
    <w:p w14:paraId="6B6E0C55" w14:textId="77777777" w:rsidR="008B6930" w:rsidRDefault="008B6930" w:rsidP="008B6930">
      <w:pPr>
        <w:rPr>
          <w:lang w:val="en-US"/>
        </w:rPr>
      </w:pPr>
      <w:r>
        <w:rPr>
          <w:lang w:val="en-US"/>
        </w:rPr>
        <w:br/>
        <w:t xml:space="preserve">I am looking forward to your response. </w:t>
      </w:r>
    </w:p>
    <w:p w14:paraId="77DC055F" w14:textId="77777777" w:rsidR="008B6930" w:rsidRDefault="008B6930" w:rsidP="008B6930">
      <w:pPr>
        <w:rPr>
          <w:lang w:val="en-US"/>
        </w:rPr>
      </w:pPr>
    </w:p>
    <w:p w14:paraId="4EC70E50" w14:textId="6B4406DF" w:rsidR="008B6930" w:rsidRDefault="008B6930" w:rsidP="008B6930">
      <w:pPr>
        <w:rPr>
          <w:lang w:val="en-US"/>
        </w:rPr>
      </w:pPr>
      <w:r>
        <w:rPr>
          <w:lang w:val="en-US"/>
        </w:rPr>
        <w:t>Best regards</w:t>
      </w:r>
    </w:p>
    <w:p w14:paraId="65FD9B8D" w14:textId="031C9CE0" w:rsidR="008B6930" w:rsidRDefault="00663F47" w:rsidP="008B6930">
      <w:pPr>
        <w:rPr>
          <w:lang w:val="en-US"/>
        </w:rPr>
      </w:pPr>
      <w:r>
        <w:rPr>
          <w:lang w:val="en-US"/>
        </w:rPr>
        <w:t>XXX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249"/>
        <w:gridCol w:w="4705"/>
      </w:tblGrid>
      <w:tr w:rsidR="00A35E21" w14:paraId="416C4F3D" w14:textId="77777777" w:rsidTr="008E1DFF">
        <w:tc>
          <w:tcPr>
            <w:tcW w:w="4705" w:type="dxa"/>
          </w:tcPr>
          <w:p w14:paraId="1F4C3F93" w14:textId="77777777" w:rsidR="00A35E21" w:rsidRDefault="00A35E2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9" w:type="dxa"/>
          </w:tcPr>
          <w:p w14:paraId="4B2F9F74" w14:textId="77777777" w:rsidR="00A35E21" w:rsidRDefault="00A35E2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05" w:type="dxa"/>
          </w:tcPr>
          <w:p w14:paraId="7D04EFB1" w14:textId="77777777" w:rsidR="00A35E21" w:rsidRDefault="00A35E21">
            <w:pPr>
              <w:spacing w:after="0" w:line="240" w:lineRule="auto"/>
              <w:rPr>
                <w:lang w:val="en-GB"/>
              </w:rPr>
            </w:pPr>
          </w:p>
        </w:tc>
      </w:tr>
      <w:tr w:rsidR="008B6930" w14:paraId="2D875356" w14:textId="77777777" w:rsidTr="008E1DFF">
        <w:tc>
          <w:tcPr>
            <w:tcW w:w="4705" w:type="dxa"/>
            <w:hideMark/>
          </w:tcPr>
          <w:p w14:paraId="4D4563B0" w14:textId="07181866" w:rsidR="008B6930" w:rsidRDefault="00663F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[signature, title, organisation]</w:t>
            </w:r>
          </w:p>
        </w:tc>
        <w:tc>
          <w:tcPr>
            <w:tcW w:w="249" w:type="dxa"/>
          </w:tcPr>
          <w:p w14:paraId="7A0E2D40" w14:textId="77777777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05" w:type="dxa"/>
            <w:hideMark/>
          </w:tcPr>
          <w:p w14:paraId="0CEAFA0C" w14:textId="01927388" w:rsidR="008B6930" w:rsidRDefault="00663F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[signature,</w:t>
            </w:r>
            <w:bookmarkStart w:id="0" w:name="_GoBack"/>
            <w:bookmarkEnd w:id="0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title, organisation</w:t>
            </w:r>
            <w:r>
              <w:rPr>
                <w:lang w:val="en-GB"/>
              </w:rPr>
              <w:t>]</w:t>
            </w:r>
          </w:p>
        </w:tc>
      </w:tr>
      <w:tr w:rsidR="008B6930" w:rsidRPr="00663F47" w14:paraId="780C0BC9" w14:textId="77777777" w:rsidTr="008E1DFF">
        <w:tc>
          <w:tcPr>
            <w:tcW w:w="4705" w:type="dxa"/>
            <w:hideMark/>
          </w:tcPr>
          <w:p w14:paraId="3B94CDD4" w14:textId="7E77F327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9" w:type="dxa"/>
          </w:tcPr>
          <w:p w14:paraId="56A911B6" w14:textId="77777777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05" w:type="dxa"/>
            <w:hideMark/>
          </w:tcPr>
          <w:p w14:paraId="2F1948D6" w14:textId="1703AD50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</w:tr>
      <w:tr w:rsidR="008B6930" w14:paraId="5E669F36" w14:textId="77777777" w:rsidTr="008E1DFF">
        <w:tc>
          <w:tcPr>
            <w:tcW w:w="4705" w:type="dxa"/>
            <w:hideMark/>
          </w:tcPr>
          <w:p w14:paraId="012D1A41" w14:textId="61ED48A7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9" w:type="dxa"/>
          </w:tcPr>
          <w:p w14:paraId="3A54E962" w14:textId="77777777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05" w:type="dxa"/>
            <w:hideMark/>
          </w:tcPr>
          <w:p w14:paraId="668A302A" w14:textId="5DE90EAB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</w:tr>
      <w:tr w:rsidR="008B6930" w14:paraId="7E82A9EB" w14:textId="77777777" w:rsidTr="008E1DFF">
        <w:tc>
          <w:tcPr>
            <w:tcW w:w="4705" w:type="dxa"/>
            <w:hideMark/>
          </w:tcPr>
          <w:p w14:paraId="21F6C04C" w14:textId="04DCE94C" w:rsidR="008B6930" w:rsidRDefault="00663F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8B6930">
              <w:rPr>
                <w:lang w:val="en-GB"/>
              </w:rPr>
              <w:t>Phone</w:t>
            </w:r>
            <w:r>
              <w:rPr>
                <w:lang w:val="en-GB"/>
              </w:rPr>
              <w:t xml:space="preserve">] </w:t>
            </w:r>
          </w:p>
        </w:tc>
        <w:tc>
          <w:tcPr>
            <w:tcW w:w="249" w:type="dxa"/>
          </w:tcPr>
          <w:p w14:paraId="123BE9BF" w14:textId="77777777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05" w:type="dxa"/>
          </w:tcPr>
          <w:p w14:paraId="1F82F877" w14:textId="7BCA62CF" w:rsidR="008B6930" w:rsidRDefault="00663F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[Phone]</w:t>
            </w:r>
          </w:p>
        </w:tc>
      </w:tr>
      <w:tr w:rsidR="008B6930" w:rsidRPr="00663F47" w14:paraId="10164492" w14:textId="77777777" w:rsidTr="008E1DFF">
        <w:tc>
          <w:tcPr>
            <w:tcW w:w="4705" w:type="dxa"/>
            <w:hideMark/>
          </w:tcPr>
          <w:p w14:paraId="06EA3C9E" w14:textId="35EDDDEA" w:rsidR="008B6930" w:rsidRPr="00663F47" w:rsidRDefault="00663F47">
            <w:pPr>
              <w:spacing w:after="0" w:line="240" w:lineRule="auto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[</w:t>
            </w:r>
            <w:r w:rsidR="008B6930">
              <w:rPr>
                <w:lang w:val="en-GB"/>
              </w:rPr>
              <w:t>Mail to</w:t>
            </w:r>
            <w:r>
              <w:rPr>
                <w:lang w:val="en-GB"/>
              </w:rPr>
              <w:t>]</w:t>
            </w:r>
            <w:r w:rsidR="008B6930">
              <w:rPr>
                <w:lang w:val="en-GB"/>
              </w:rPr>
              <w:t xml:space="preserve">: </w:t>
            </w:r>
          </w:p>
        </w:tc>
        <w:tc>
          <w:tcPr>
            <w:tcW w:w="249" w:type="dxa"/>
          </w:tcPr>
          <w:p w14:paraId="63243005" w14:textId="77777777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05" w:type="dxa"/>
          </w:tcPr>
          <w:p w14:paraId="7E53199D" w14:textId="576D9DAA" w:rsidR="008B6930" w:rsidRDefault="008B69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Mail to: </w:t>
            </w:r>
          </w:p>
          <w:p w14:paraId="550A8828" w14:textId="77777777" w:rsidR="008B6930" w:rsidRDefault="008B693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415146F1" w14:textId="77777777" w:rsidR="008B6930" w:rsidRDefault="008B6930" w:rsidP="00FA5DD0">
      <w:pPr>
        <w:rPr>
          <w:rFonts w:asciiTheme="minorHAnsi" w:hAnsiTheme="minorHAnsi" w:cstheme="minorBidi"/>
          <w:lang w:val="en-US"/>
        </w:rPr>
      </w:pPr>
    </w:p>
    <w:sectPr w:rsidR="008B69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3"/>
    <w:rsid w:val="00137630"/>
    <w:rsid w:val="001D5ED6"/>
    <w:rsid w:val="002846BB"/>
    <w:rsid w:val="0031375F"/>
    <w:rsid w:val="00387918"/>
    <w:rsid w:val="00492C48"/>
    <w:rsid w:val="004C6404"/>
    <w:rsid w:val="00567681"/>
    <w:rsid w:val="005A6745"/>
    <w:rsid w:val="005E4687"/>
    <w:rsid w:val="00663F47"/>
    <w:rsid w:val="007B7FBF"/>
    <w:rsid w:val="00877094"/>
    <w:rsid w:val="008B6930"/>
    <w:rsid w:val="008C6343"/>
    <w:rsid w:val="008E1DFF"/>
    <w:rsid w:val="009D3E25"/>
    <w:rsid w:val="009E44D8"/>
    <w:rsid w:val="00A35E21"/>
    <w:rsid w:val="00A46CB1"/>
    <w:rsid w:val="00A763BF"/>
    <w:rsid w:val="00BB5D9C"/>
    <w:rsid w:val="00BD7C98"/>
    <w:rsid w:val="00D405F9"/>
    <w:rsid w:val="00DE5210"/>
    <w:rsid w:val="00E33732"/>
    <w:rsid w:val="00EB269B"/>
    <w:rsid w:val="00FA5DD0"/>
    <w:rsid w:val="00FC59C4"/>
    <w:rsid w:val="00FC5EA2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B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C4"/>
    <w:pPr>
      <w:spacing w:after="160" w:line="252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373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3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33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33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33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33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33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33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337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33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33732"/>
    <w:pPr>
      <w:spacing w:after="200" w:line="240" w:lineRule="auto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E33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33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33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33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E33732"/>
    <w:rPr>
      <w:b/>
      <w:bCs/>
    </w:rPr>
  </w:style>
  <w:style w:type="character" w:styleId="Fremhv">
    <w:name w:val="Emphasis"/>
    <w:uiPriority w:val="20"/>
    <w:qFormat/>
    <w:rsid w:val="00E33732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E33732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33732"/>
  </w:style>
  <w:style w:type="paragraph" w:styleId="Listeafsnit">
    <w:name w:val="List Paragraph"/>
    <w:basedOn w:val="Normal"/>
    <w:uiPriority w:val="34"/>
    <w:qFormat/>
    <w:rsid w:val="00E3373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Citat">
    <w:name w:val="Quote"/>
    <w:basedOn w:val="Normal"/>
    <w:next w:val="Normal"/>
    <w:link w:val="CitatTegn"/>
    <w:uiPriority w:val="29"/>
    <w:qFormat/>
    <w:rsid w:val="00E33732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33732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33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33732"/>
    <w:rPr>
      <w:b/>
      <w:bCs/>
      <w:i/>
      <w:iCs/>
      <w:color w:val="4F81BD" w:themeColor="accent1"/>
    </w:rPr>
  </w:style>
  <w:style w:type="character" w:styleId="Svagfremhvning">
    <w:name w:val="Subtle Emphasis"/>
    <w:uiPriority w:val="19"/>
    <w:qFormat/>
    <w:rsid w:val="00E33732"/>
    <w:rPr>
      <w:i/>
      <w:iCs/>
      <w:color w:val="808080" w:themeColor="text1" w:themeTint="7F"/>
    </w:rPr>
  </w:style>
  <w:style w:type="character" w:styleId="Kraftigfremhvning">
    <w:name w:val="Intense Emphasis"/>
    <w:uiPriority w:val="21"/>
    <w:qFormat/>
    <w:rsid w:val="00E33732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E33732"/>
    <w:rPr>
      <w:smallCaps/>
      <w:color w:val="C0504D" w:themeColor="accent2"/>
      <w:u w:val="single"/>
    </w:rPr>
  </w:style>
  <w:style w:type="character" w:styleId="Kraftighenvisning">
    <w:name w:val="Intense Reference"/>
    <w:uiPriority w:val="32"/>
    <w:qFormat/>
    <w:rsid w:val="00E33732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E33732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33732"/>
    <w:pPr>
      <w:outlineLvl w:val="9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59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59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59C4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59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59C4"/>
    <w:rPr>
      <w:rFonts w:ascii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59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D405F9"/>
  </w:style>
  <w:style w:type="character" w:styleId="Hyperlink">
    <w:name w:val="Hyperlink"/>
    <w:basedOn w:val="Standardskrifttypeiafsnit"/>
    <w:uiPriority w:val="99"/>
    <w:unhideWhenUsed/>
    <w:rsid w:val="00387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C4"/>
    <w:pPr>
      <w:spacing w:after="160" w:line="252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373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373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3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33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33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33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33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33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33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337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33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33732"/>
    <w:pPr>
      <w:spacing w:after="200" w:line="240" w:lineRule="auto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E337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33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33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33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E33732"/>
    <w:rPr>
      <w:b/>
      <w:bCs/>
    </w:rPr>
  </w:style>
  <w:style w:type="character" w:styleId="Fremhv">
    <w:name w:val="Emphasis"/>
    <w:uiPriority w:val="20"/>
    <w:qFormat/>
    <w:rsid w:val="00E33732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E33732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33732"/>
  </w:style>
  <w:style w:type="paragraph" w:styleId="Listeafsnit">
    <w:name w:val="List Paragraph"/>
    <w:basedOn w:val="Normal"/>
    <w:uiPriority w:val="34"/>
    <w:qFormat/>
    <w:rsid w:val="00E3373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Citat">
    <w:name w:val="Quote"/>
    <w:basedOn w:val="Normal"/>
    <w:next w:val="Normal"/>
    <w:link w:val="CitatTegn"/>
    <w:uiPriority w:val="29"/>
    <w:qFormat/>
    <w:rsid w:val="00E33732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33732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33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33732"/>
    <w:rPr>
      <w:b/>
      <w:bCs/>
      <w:i/>
      <w:iCs/>
      <w:color w:val="4F81BD" w:themeColor="accent1"/>
    </w:rPr>
  </w:style>
  <w:style w:type="character" w:styleId="Svagfremhvning">
    <w:name w:val="Subtle Emphasis"/>
    <w:uiPriority w:val="19"/>
    <w:qFormat/>
    <w:rsid w:val="00E33732"/>
    <w:rPr>
      <w:i/>
      <w:iCs/>
      <w:color w:val="808080" w:themeColor="text1" w:themeTint="7F"/>
    </w:rPr>
  </w:style>
  <w:style w:type="character" w:styleId="Kraftigfremhvning">
    <w:name w:val="Intense Emphasis"/>
    <w:uiPriority w:val="21"/>
    <w:qFormat/>
    <w:rsid w:val="00E33732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E33732"/>
    <w:rPr>
      <w:smallCaps/>
      <w:color w:val="C0504D" w:themeColor="accent2"/>
      <w:u w:val="single"/>
    </w:rPr>
  </w:style>
  <w:style w:type="character" w:styleId="Kraftighenvisning">
    <w:name w:val="Intense Reference"/>
    <w:uiPriority w:val="32"/>
    <w:qFormat/>
    <w:rsid w:val="00E33732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E33732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33732"/>
    <w:pPr>
      <w:outlineLvl w:val="9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59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59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59C4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59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59C4"/>
    <w:rPr>
      <w:rFonts w:ascii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59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D405F9"/>
  </w:style>
  <w:style w:type="character" w:styleId="Hyperlink">
    <w:name w:val="Hyperlink"/>
    <w:basedOn w:val="Standardskrifttypeiafsnit"/>
    <w:uiPriority w:val="99"/>
    <w:unhideWhenUsed/>
    <w:rsid w:val="0038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FA8CD468AF24F8F790BB7A06E8581" ma:contentTypeVersion="3" ma:contentTypeDescription="Opret et nyt dokument." ma:contentTypeScope="" ma:versionID="e887971dc3672b56de6c68982f0c0847">
  <xsd:schema xmlns:xsd="http://www.w3.org/2001/XMLSchema" xmlns:xs="http://www.w3.org/2001/XMLSchema" xmlns:p="http://schemas.microsoft.com/office/2006/metadata/properties" xmlns:ns2="5a4cf644-9ecf-432e-a55e-0aa27ab630e1" targetNamespace="http://schemas.microsoft.com/office/2006/metadata/properties" ma:root="true" ma:fieldsID="acd6d8b0a44f25169913a946ab44205c" ns2:_="">
    <xsd:import namespace="5a4cf644-9ecf-432e-a55e-0aa27ab63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cf644-9ecf-432e-a55e-0aa27ab63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8787B-3325-4C18-A39B-CE1C97BA1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05E37-75B7-4F29-A3CA-CC674B9C5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A271-CDAA-4DDD-A8BC-8308C89F5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cf644-9ecf-432e-a55e-0aa27ab63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2016-01-26T09:22:00Z</dcterms:created>
  <dcterms:modified xsi:type="dcterms:W3CDTF">2016-01-26T09:22:00Z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0x010100AB9FA8CD468AF24F8F790BB7A06E8581</vt:lpwstr>
  </property>
</Properties>
</file>