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5BB807" w14:textId="1C05192D" w:rsidR="0069758A" w:rsidRPr="0069758A" w:rsidRDefault="0069758A">
      <w:pPr>
        <w:rPr>
          <w:rFonts w:ascii="Calibri" w:hAnsi="Calibri"/>
          <w:b/>
          <w:lang w:val="en-US"/>
        </w:rPr>
      </w:pPr>
      <w:r>
        <w:rPr>
          <w:noProof/>
          <w:lang w:eastAsia="da-DK"/>
        </w:rPr>
        <mc:AlternateContent>
          <mc:Choice Requires="wpg">
            <w:drawing>
              <wp:anchor distT="0" distB="0" distL="114300" distR="114300" simplePos="0" relativeHeight="251661312" behindDoc="0" locked="0" layoutInCell="1" allowOverlap="1" wp14:anchorId="08AD8C44" wp14:editId="6CE75B33">
                <wp:simplePos x="0" y="0"/>
                <wp:positionH relativeFrom="column">
                  <wp:posOffset>-714480</wp:posOffset>
                </wp:positionH>
                <wp:positionV relativeFrom="paragraph">
                  <wp:posOffset>-973548</wp:posOffset>
                </wp:positionV>
                <wp:extent cx="7564758" cy="727706"/>
                <wp:effectExtent l="0" t="0" r="0" b="0"/>
                <wp:wrapNone/>
                <wp:docPr id="1" name="Gruppe 16"/>
                <wp:cNvGraphicFramePr/>
                <a:graphic xmlns:a="http://schemas.openxmlformats.org/drawingml/2006/main">
                  <a:graphicData uri="http://schemas.microsoft.com/office/word/2010/wordprocessingGroup">
                    <wpg:wgp>
                      <wpg:cNvGrpSpPr/>
                      <wpg:grpSpPr>
                        <a:xfrm>
                          <a:off x="0" y="0"/>
                          <a:ext cx="7564758" cy="727706"/>
                          <a:chOff x="-129026" y="-230869"/>
                          <a:chExt cx="7564758" cy="727706"/>
                        </a:xfrm>
                      </wpg:grpSpPr>
                      <pic:pic xmlns:pic="http://schemas.openxmlformats.org/drawingml/2006/picture">
                        <pic:nvPicPr>
                          <pic:cNvPr id="2" name="Billede 17"/>
                          <pic:cNvPicPr>
                            <a:picLocks noChangeAspect="1"/>
                          </pic:cNvPicPr>
                        </pic:nvPicPr>
                        <pic:blipFill>
                          <a:blip r:embed="rId11"/>
                          <a:srcRect r="6138"/>
                          <a:stretch>
                            <a:fillRect/>
                          </a:stretch>
                        </pic:blipFill>
                        <pic:spPr>
                          <a:xfrm>
                            <a:off x="-129026" y="-230869"/>
                            <a:ext cx="7564758" cy="727706"/>
                          </a:xfrm>
                          <a:prstGeom prst="rect">
                            <a:avLst/>
                          </a:prstGeom>
                          <a:noFill/>
                          <a:ln>
                            <a:noFill/>
                            <a:prstDash/>
                          </a:ln>
                        </pic:spPr>
                      </pic:pic>
                      <pic:pic xmlns:pic="http://schemas.openxmlformats.org/drawingml/2006/picture">
                        <pic:nvPicPr>
                          <pic:cNvPr id="3" name="Billede 18"/>
                          <pic:cNvPicPr>
                            <a:picLocks noChangeAspect="1"/>
                          </pic:cNvPicPr>
                        </pic:nvPicPr>
                        <pic:blipFill>
                          <a:blip r:embed="rId12"/>
                          <a:srcRect b="24612"/>
                          <a:stretch>
                            <a:fillRect/>
                          </a:stretch>
                        </pic:blipFill>
                        <pic:spPr>
                          <a:xfrm>
                            <a:off x="285637" y="-176872"/>
                            <a:ext cx="773847" cy="449272"/>
                          </a:xfrm>
                          <a:prstGeom prst="rect">
                            <a:avLst/>
                          </a:prstGeom>
                          <a:noFill/>
                          <a:ln>
                            <a:noFill/>
                            <a:prstDash/>
                          </a:ln>
                        </pic:spPr>
                      </pic:pic>
                    </wpg:wgp>
                  </a:graphicData>
                </a:graphic>
              </wp:anchor>
            </w:drawing>
          </mc:Choice>
          <mc:Fallback>
            <w:pict>
              <v:group id="Gruppe 16" o:spid="_x0000_s1026" style="position:absolute;margin-left:-56.25pt;margin-top:-76.65pt;width:595.65pt;height:57.3pt;z-index:251661312" coordorigin="-1290,-2308" coordsize="75647,72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17" o:spid="_x0000_s1027" type="#_x0000_t75" style="position:absolute;left:-1290;top:-2308;width:75647;height:72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Q1a7BAAAA2gAAAA8AAABkcnMvZG93bnJldi54bWxEj9GKwjAURN8F/yFcYV8WTS2ySDVKEQQf&#10;1+5+wCW5tsHmpjZR6379RhB8HGbmDLPeDq4VN+qD9axgPstAEGtvLNcKfn/20yWIEJENtp5JwYMC&#10;bDfj0RoL4+98pFsVa5EgHApU0MTYFVIG3ZDDMPMdcfJOvncYk+xraXq8J7hrZZ5lX9Kh5bTQYEe7&#10;hvS5ujoFfwtdXqvypBf2uL/sPvOHKb+tUh+ToVyBiDTEd/jVPhgFOTyvpBsgN/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pQ1a7BAAAA2gAAAA8AAAAAAAAAAAAAAAAAnwIA&#10;AGRycy9kb3ducmV2LnhtbFBLBQYAAAAABAAEAPcAAACNAwAAAAA=&#10;">
                  <v:imagedata r:id="rId13" o:title="" cropright="4023f"/>
                  <v:path arrowok="t"/>
                </v:shape>
                <v:shape id="Billede 18" o:spid="_x0000_s1028" type="#_x0000_t75" style="position:absolute;left:2856;top:-1768;width:7738;height:44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2bnXBAAAA2gAAAA8AAABkcnMvZG93bnJldi54bWxEj0GLwjAUhO+C/yE8wYtoui6IVKOI4OLF&#10;w1a9P5NnW9u81CZq/febhYU9DjPzDbNcd7YWT2p96VjBxyQBQaydKTlXcDruxnMQPiAbrB2Tgjd5&#10;WK/6vSWmxr34m55ZyEWEsE9RQRFCk0rpdUEW/cQ1xNG7utZiiLLNpWnxFeG2ltMkmUmLJceFAhva&#10;FqSr7GEVuFvF2S6vz/ow0vp+9l+Vv1ilhoNuswARqAv/4b/23ij4hN8r8QbI1Q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A2bnXBAAAA2gAAAA8AAAAAAAAAAAAAAAAAnwIA&#10;AGRycy9kb3ducmV2LnhtbFBLBQYAAAAABAAEAPcAAACNAwAAAAA=&#10;">
                  <v:imagedata r:id="rId14" o:title="" cropbottom="16130f"/>
                  <v:path arrowok="t"/>
                </v:shape>
              </v:group>
            </w:pict>
          </mc:Fallback>
        </mc:AlternateContent>
      </w:r>
    </w:p>
    <w:p w14:paraId="09A16826" w14:textId="24DB6A44" w:rsidR="00FC5EA2" w:rsidRPr="0069758A" w:rsidRDefault="002567D3">
      <w:pPr>
        <w:rPr>
          <w:rFonts w:ascii="Cambria" w:hAnsi="Cambria"/>
          <w:b/>
          <w:color w:val="4F81BD" w:themeColor="accent1"/>
          <w:sz w:val="28"/>
          <w:szCs w:val="28"/>
          <w:lang w:val="en-US"/>
        </w:rPr>
      </w:pPr>
      <w:r w:rsidRPr="0069758A">
        <w:rPr>
          <w:rFonts w:ascii="Cambria" w:hAnsi="Cambria"/>
          <w:b/>
          <w:color w:val="4F81BD" w:themeColor="accent1"/>
          <w:sz w:val="28"/>
          <w:szCs w:val="28"/>
          <w:lang w:val="en-US"/>
        </w:rPr>
        <w:t xml:space="preserve">Note-taking </w:t>
      </w:r>
      <w:r w:rsidR="000F3BB2" w:rsidRPr="0069758A">
        <w:rPr>
          <w:rFonts w:ascii="Cambria" w:hAnsi="Cambria"/>
          <w:b/>
          <w:color w:val="4F81BD" w:themeColor="accent1"/>
          <w:sz w:val="28"/>
          <w:szCs w:val="28"/>
          <w:lang w:val="en-US"/>
        </w:rPr>
        <w:t xml:space="preserve">and moderating at </w:t>
      </w:r>
      <w:r w:rsidR="00A042DD">
        <w:rPr>
          <w:rFonts w:ascii="Cambria" w:hAnsi="Cambria"/>
          <w:b/>
          <w:color w:val="4F81BD" w:themeColor="accent1"/>
          <w:sz w:val="28"/>
          <w:szCs w:val="28"/>
          <w:lang w:val="en-US"/>
        </w:rPr>
        <w:t>the RRI Co-construction workshop</w:t>
      </w:r>
    </w:p>
    <w:p w14:paraId="6D4A0A25" w14:textId="12B658E8" w:rsidR="000D7976" w:rsidRPr="0069758A" w:rsidRDefault="000D7976" w:rsidP="000D7976">
      <w:pPr>
        <w:rPr>
          <w:rFonts w:ascii="Calibri" w:hAnsi="Calibri"/>
          <w:lang w:val="en-US"/>
        </w:rPr>
      </w:pPr>
      <w:r w:rsidRPr="0069758A">
        <w:rPr>
          <w:rFonts w:ascii="Calibri" w:hAnsi="Calibri"/>
          <w:lang w:val="en-US"/>
        </w:rPr>
        <w:t>The notetaking/ modera</w:t>
      </w:r>
      <w:r w:rsidR="00B20D10">
        <w:rPr>
          <w:rFonts w:ascii="Calibri" w:hAnsi="Calibri"/>
          <w:lang w:val="en-US"/>
        </w:rPr>
        <w:t>ting roles are combined in this workshop</w:t>
      </w:r>
      <w:r w:rsidRPr="0069758A">
        <w:rPr>
          <w:rFonts w:ascii="Calibri" w:hAnsi="Calibri"/>
          <w:lang w:val="en-US"/>
        </w:rPr>
        <w:t xml:space="preserve">. </w:t>
      </w:r>
    </w:p>
    <w:p w14:paraId="479E6227" w14:textId="21A4E7D6" w:rsidR="000D7976" w:rsidRPr="0069758A" w:rsidRDefault="000D7976" w:rsidP="000D7976">
      <w:pPr>
        <w:rPr>
          <w:rFonts w:ascii="Calibri" w:hAnsi="Calibri"/>
          <w:lang w:val="en-US"/>
        </w:rPr>
      </w:pPr>
      <w:r w:rsidRPr="0069758A">
        <w:rPr>
          <w:rFonts w:ascii="Calibri" w:hAnsi="Calibri"/>
          <w:lang w:val="en-US"/>
        </w:rPr>
        <w:t>The following may be obvious knowledge for many of you, nevertheless, we have chosen to spell out our expectations to how note-taking / moderating should be done, in order to create a common ground on these mat</w:t>
      </w:r>
      <w:r w:rsidR="00B20D10">
        <w:rPr>
          <w:rFonts w:ascii="Calibri" w:hAnsi="Calibri"/>
          <w:lang w:val="en-US"/>
        </w:rPr>
        <w:t>ters to be used during the workshop</w:t>
      </w:r>
      <w:r w:rsidRPr="0069758A">
        <w:rPr>
          <w:rFonts w:ascii="Calibri" w:hAnsi="Calibri"/>
          <w:lang w:val="en-US"/>
        </w:rPr>
        <w:t xml:space="preserve">. </w:t>
      </w:r>
    </w:p>
    <w:p w14:paraId="6904AFA8" w14:textId="512A217F" w:rsidR="008E5F79" w:rsidRPr="0069758A" w:rsidRDefault="004F3AC2">
      <w:pPr>
        <w:rPr>
          <w:rFonts w:ascii="Calibri" w:hAnsi="Calibri"/>
          <w:lang w:val="en-US"/>
        </w:rPr>
      </w:pPr>
      <w:r w:rsidRPr="0069758A">
        <w:rPr>
          <w:rFonts w:ascii="Calibri" w:hAnsi="Calibri"/>
          <w:b/>
          <w:lang w:val="en-US"/>
        </w:rPr>
        <w:t>M</w:t>
      </w:r>
      <w:r w:rsidR="009F646D" w:rsidRPr="0069758A">
        <w:rPr>
          <w:rFonts w:ascii="Calibri" w:hAnsi="Calibri"/>
          <w:b/>
          <w:lang w:val="en-US"/>
        </w:rPr>
        <w:t>oderating</w:t>
      </w:r>
      <w:r w:rsidRPr="0069758A">
        <w:rPr>
          <w:rFonts w:ascii="Calibri" w:hAnsi="Calibri"/>
          <w:b/>
          <w:lang w:val="en-US"/>
        </w:rPr>
        <w:t xml:space="preserve">: </w:t>
      </w:r>
      <w:r w:rsidRPr="0069758A">
        <w:rPr>
          <w:rFonts w:ascii="Calibri" w:hAnsi="Calibri"/>
          <w:lang w:val="en-US"/>
        </w:rPr>
        <w:t>Implies listening</w:t>
      </w:r>
      <w:r w:rsidR="00716B3C" w:rsidRPr="0069758A">
        <w:rPr>
          <w:rFonts w:ascii="Calibri" w:hAnsi="Calibri"/>
          <w:lang w:val="en-US"/>
        </w:rPr>
        <w:t xml:space="preserve"> carefully and making constructive interventions</w:t>
      </w:r>
      <w:r w:rsidR="008E5F79" w:rsidRPr="0069758A">
        <w:rPr>
          <w:rFonts w:ascii="Calibri" w:hAnsi="Calibri"/>
          <w:lang w:val="en-US"/>
        </w:rPr>
        <w:t>,</w:t>
      </w:r>
      <w:r w:rsidR="00716B3C" w:rsidRPr="0069758A">
        <w:rPr>
          <w:rFonts w:ascii="Calibri" w:hAnsi="Calibri"/>
          <w:lang w:val="en-US"/>
        </w:rPr>
        <w:t xml:space="preserve"> such as asking expanding questions and </w:t>
      </w:r>
      <w:r w:rsidRPr="0069758A">
        <w:rPr>
          <w:rFonts w:ascii="Calibri" w:hAnsi="Calibri"/>
          <w:lang w:val="en-US"/>
        </w:rPr>
        <w:t>making</w:t>
      </w:r>
      <w:r w:rsidR="009F646D" w:rsidRPr="0069758A">
        <w:rPr>
          <w:rFonts w:ascii="Calibri" w:hAnsi="Calibri"/>
          <w:lang w:val="en-US"/>
        </w:rPr>
        <w:t xml:space="preserve"> participants return</w:t>
      </w:r>
      <w:r w:rsidR="008E5F79" w:rsidRPr="0069758A">
        <w:rPr>
          <w:rFonts w:ascii="Calibri" w:hAnsi="Calibri"/>
          <w:lang w:val="en-US"/>
        </w:rPr>
        <w:t xml:space="preserve"> to the question</w:t>
      </w:r>
      <w:r w:rsidR="009F646D" w:rsidRPr="0069758A">
        <w:rPr>
          <w:rFonts w:ascii="Calibri" w:hAnsi="Calibri"/>
          <w:lang w:val="en-US"/>
        </w:rPr>
        <w:t xml:space="preserve"> in focus for the session if they have come too far astray</w:t>
      </w:r>
      <w:r w:rsidR="00716B3C" w:rsidRPr="0069758A">
        <w:rPr>
          <w:rFonts w:ascii="Calibri" w:hAnsi="Calibri"/>
          <w:lang w:val="en-US"/>
        </w:rPr>
        <w:t xml:space="preserve">. </w:t>
      </w:r>
    </w:p>
    <w:p w14:paraId="2BE8371B" w14:textId="6D7CD831" w:rsidR="004F3AC2" w:rsidRDefault="004F3AC2" w:rsidP="004F3AC2">
      <w:pPr>
        <w:rPr>
          <w:rFonts w:ascii="Calibri" w:hAnsi="Calibri"/>
          <w:lang w:val="en-US"/>
        </w:rPr>
      </w:pPr>
      <w:r w:rsidRPr="0069758A">
        <w:rPr>
          <w:rFonts w:ascii="Calibri" w:hAnsi="Calibri"/>
          <w:lang w:val="en-US"/>
        </w:rPr>
        <w:t>You should be actively listening, but never commenting at any time, voicing your own opinions or reflect</w:t>
      </w:r>
      <w:r w:rsidR="00B20D10">
        <w:rPr>
          <w:rFonts w:ascii="Calibri" w:hAnsi="Calibri"/>
          <w:lang w:val="en-US"/>
        </w:rPr>
        <w:t xml:space="preserve">ions, or defending </w:t>
      </w:r>
      <w:proofErr w:type="gramStart"/>
      <w:r w:rsidR="00B20D10">
        <w:rPr>
          <w:rFonts w:ascii="Calibri" w:hAnsi="Calibri"/>
          <w:lang w:val="en-US"/>
        </w:rPr>
        <w:t>a your</w:t>
      </w:r>
      <w:proofErr w:type="gramEnd"/>
      <w:r w:rsidR="00B20D10">
        <w:rPr>
          <w:rFonts w:ascii="Calibri" w:hAnsi="Calibri"/>
          <w:lang w:val="en-US"/>
        </w:rPr>
        <w:t xml:space="preserve"> own points</w:t>
      </w:r>
      <w:r w:rsidRPr="0069758A">
        <w:rPr>
          <w:rFonts w:ascii="Calibri" w:hAnsi="Calibri"/>
          <w:lang w:val="en-US"/>
        </w:rPr>
        <w:t xml:space="preserve">. Don’t go into a defensive mode, try to stay calm, openhearted, attentive, actively listening, really trying to understand what the participants are wanting to state and share. </w:t>
      </w:r>
    </w:p>
    <w:p w14:paraId="14E6CE38" w14:textId="77777777" w:rsidR="00B20D10" w:rsidRPr="0069758A" w:rsidRDefault="00B20D10" w:rsidP="00B20D10">
      <w:pPr>
        <w:tabs>
          <w:tab w:val="left" w:pos="7977"/>
        </w:tabs>
        <w:rPr>
          <w:rFonts w:ascii="Calibri" w:hAnsi="Calibri"/>
          <w:b/>
          <w:lang w:val="en-US"/>
        </w:rPr>
      </w:pPr>
      <w:r w:rsidRPr="0069758A">
        <w:rPr>
          <w:rFonts w:ascii="Calibri" w:hAnsi="Calibri"/>
          <w:b/>
          <w:lang w:val="en-US"/>
        </w:rPr>
        <w:t xml:space="preserve">Kick of the group sessions: </w:t>
      </w:r>
      <w:r>
        <w:rPr>
          <w:rFonts w:ascii="Calibri" w:hAnsi="Calibri"/>
          <w:b/>
          <w:lang w:val="en-US"/>
        </w:rPr>
        <w:tab/>
      </w:r>
    </w:p>
    <w:p w14:paraId="7581FF46" w14:textId="77777777" w:rsidR="00B20D10" w:rsidRPr="0069758A" w:rsidRDefault="00B20D10" w:rsidP="00B20D10">
      <w:pPr>
        <w:rPr>
          <w:rFonts w:ascii="Calibri" w:hAnsi="Calibri"/>
          <w:lang w:val="en-US"/>
        </w:rPr>
      </w:pPr>
      <w:r w:rsidRPr="0069758A">
        <w:rPr>
          <w:rFonts w:ascii="Calibri" w:hAnsi="Calibri"/>
          <w:lang w:val="en-US"/>
        </w:rPr>
        <w:t xml:space="preserve">Particularly for the first session it is a good idea to give the participants one or two minutes where they are left in silence to reflect a bit on the endeavor they are heading at and reflect on what their immediate reaction to the question is. </w:t>
      </w:r>
    </w:p>
    <w:p w14:paraId="172B24D5" w14:textId="77777777" w:rsidR="00B20D10" w:rsidRPr="0069758A" w:rsidRDefault="00B20D10" w:rsidP="00B20D10">
      <w:pPr>
        <w:rPr>
          <w:rFonts w:ascii="Calibri" w:hAnsi="Calibri"/>
          <w:lang w:val="en-US"/>
        </w:rPr>
      </w:pPr>
      <w:r w:rsidRPr="0069758A">
        <w:rPr>
          <w:rFonts w:ascii="Calibri" w:hAnsi="Calibri"/>
          <w:lang w:val="en-US"/>
        </w:rPr>
        <w:t xml:space="preserve">Continue by doing a small round where people give a short notice on, what their immediate reaction to the question is shared with the others (1-2 minutes for each). </w:t>
      </w:r>
    </w:p>
    <w:p w14:paraId="6D30B15B" w14:textId="77777777" w:rsidR="00B20D10" w:rsidRPr="0069758A" w:rsidRDefault="00B20D10" w:rsidP="00B20D10">
      <w:pPr>
        <w:rPr>
          <w:rFonts w:ascii="Calibri" w:hAnsi="Calibri"/>
          <w:lang w:val="en-US"/>
        </w:rPr>
      </w:pPr>
      <w:r w:rsidRPr="0069758A">
        <w:rPr>
          <w:rFonts w:ascii="Calibri" w:hAnsi="Calibri"/>
          <w:lang w:val="en-US"/>
        </w:rPr>
        <w:t>Don’t let the same person start these rounds, if more sessions are done in the same group.</w:t>
      </w:r>
    </w:p>
    <w:p w14:paraId="0010CFD2" w14:textId="77777777" w:rsidR="00B20D10" w:rsidRPr="0069758A" w:rsidRDefault="00B20D10" w:rsidP="00B20D10">
      <w:pPr>
        <w:rPr>
          <w:rFonts w:ascii="Calibri" w:hAnsi="Calibri"/>
          <w:lang w:val="en-US"/>
        </w:rPr>
      </w:pPr>
      <w:r w:rsidRPr="0069758A">
        <w:rPr>
          <w:rFonts w:ascii="Calibri" w:hAnsi="Calibri"/>
          <w:lang w:val="en-US"/>
        </w:rPr>
        <w:t>You will have to go with the flow and see if this way of kicking of the session works well, or if the participants would be better off by just starting in an unstructured way.</w:t>
      </w:r>
    </w:p>
    <w:p w14:paraId="20016403" w14:textId="77777777" w:rsidR="00B20D10" w:rsidRPr="0069758A" w:rsidRDefault="00B20D10" w:rsidP="00B20D10">
      <w:pPr>
        <w:rPr>
          <w:rFonts w:ascii="Calibri" w:hAnsi="Calibri"/>
          <w:lang w:val="en-US"/>
        </w:rPr>
      </w:pPr>
      <w:r w:rsidRPr="0069758A">
        <w:rPr>
          <w:rFonts w:ascii="Calibri" w:hAnsi="Calibri"/>
          <w:b/>
          <w:lang w:val="en-US"/>
        </w:rPr>
        <w:t>For inspiration</w:t>
      </w:r>
      <w:r w:rsidRPr="0069758A">
        <w:rPr>
          <w:rFonts w:ascii="Calibri" w:hAnsi="Calibri"/>
          <w:lang w:val="en-US"/>
        </w:rPr>
        <w:t xml:space="preserve">: The below is an example of the ground rules we often use to inform participants in diverse citizen summits about how to engage in a good deliberative dialogue.   </w:t>
      </w:r>
    </w:p>
    <w:p w14:paraId="70668DD2" w14:textId="71C6A940" w:rsidR="00B20D10" w:rsidRDefault="00B20D10" w:rsidP="00B20D10">
      <w:pPr>
        <w:rPr>
          <w:rFonts w:ascii="Calibri" w:hAnsi="Calibri"/>
          <w:lang w:val="en-US"/>
        </w:rPr>
      </w:pPr>
      <w:r w:rsidRPr="0069758A">
        <w:rPr>
          <w:rFonts w:ascii="Calibri" w:hAnsi="Calibri"/>
          <w:lang w:val="en-US"/>
        </w:rPr>
        <w:t xml:space="preserve">In contrast to the below, </w:t>
      </w:r>
      <w:r w:rsidR="0011630C">
        <w:rPr>
          <w:rFonts w:ascii="Calibri" w:hAnsi="Calibri"/>
          <w:lang w:val="en-US"/>
        </w:rPr>
        <w:t>we</w:t>
      </w:r>
      <w:r w:rsidRPr="0069758A">
        <w:rPr>
          <w:rFonts w:ascii="Calibri" w:hAnsi="Calibri"/>
          <w:lang w:val="en-US"/>
        </w:rPr>
        <w:t xml:space="preserve"> should encourage t</w:t>
      </w:r>
      <w:r w:rsidR="0011630C">
        <w:rPr>
          <w:rFonts w:ascii="Calibri" w:hAnsi="Calibri"/>
          <w:lang w:val="en-US"/>
        </w:rPr>
        <w:t>he participants in our workshop</w:t>
      </w:r>
      <w:bookmarkStart w:id="0" w:name="_GoBack"/>
      <w:bookmarkEnd w:id="0"/>
      <w:r w:rsidRPr="0069758A">
        <w:rPr>
          <w:rFonts w:ascii="Calibri" w:hAnsi="Calibri"/>
          <w:lang w:val="en-US"/>
        </w:rPr>
        <w:t xml:space="preserve"> to comment expansively and to the point, and to help each other elaborating the points they agree on, instead of going for brief comments, as requested in the below. Apart from that, it can be helpful to have these ground rules in the back of the mind. </w:t>
      </w:r>
    </w:p>
    <w:p w14:paraId="72F1564C" w14:textId="17AEB6FB" w:rsidR="00B20D10" w:rsidRDefault="0011630C" w:rsidP="00B20D10">
      <w:pPr>
        <w:rPr>
          <w:rFonts w:ascii="Calibri" w:hAnsi="Calibri"/>
          <w:lang w:val="en-US"/>
        </w:rPr>
      </w:pPr>
      <w:r w:rsidRPr="0069758A">
        <w:rPr>
          <w:rFonts w:ascii="Calibri" w:hAnsi="Calibri"/>
          <w:noProof/>
          <w:lang w:eastAsia="da-DK"/>
        </w:rPr>
        <mc:AlternateContent>
          <mc:Choice Requires="wps">
            <w:drawing>
              <wp:anchor distT="0" distB="0" distL="114300" distR="114300" simplePos="0" relativeHeight="251663360" behindDoc="0" locked="0" layoutInCell="1" allowOverlap="1" wp14:anchorId="22440D8E" wp14:editId="530618FF">
                <wp:simplePos x="0" y="0"/>
                <wp:positionH relativeFrom="column">
                  <wp:posOffset>408305</wp:posOffset>
                </wp:positionH>
                <wp:positionV relativeFrom="paragraph">
                  <wp:posOffset>59055</wp:posOffset>
                </wp:positionV>
                <wp:extent cx="4970145" cy="1403985"/>
                <wp:effectExtent l="0" t="0" r="20955" b="23495"/>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0145" cy="1403985"/>
                        </a:xfrm>
                        <a:prstGeom prst="rect">
                          <a:avLst/>
                        </a:prstGeom>
                        <a:solidFill>
                          <a:srgbClr val="FFFFFF"/>
                        </a:solidFill>
                        <a:ln w="9525">
                          <a:solidFill>
                            <a:srgbClr val="000000"/>
                          </a:solidFill>
                          <a:miter lim="800000"/>
                          <a:headEnd/>
                          <a:tailEnd/>
                        </a:ln>
                      </wps:spPr>
                      <wps:txbx>
                        <w:txbxContent>
                          <w:p w14:paraId="58173A3C" w14:textId="77777777" w:rsidR="00B20D10" w:rsidRDefault="00B20D10" w:rsidP="00B20D10">
                            <w:pPr>
                              <w:spacing w:after="0" w:line="240" w:lineRule="auto"/>
                              <w:rPr>
                                <w:rFonts w:ascii="Cambria" w:eastAsia="Times New Roman" w:hAnsi="Cambria"/>
                                <w:b/>
                                <w:sz w:val="24"/>
                                <w:szCs w:val="24"/>
                                <w:lang w:val="en-GB"/>
                              </w:rPr>
                            </w:pPr>
                            <w:r w:rsidRPr="00E77560">
                              <w:rPr>
                                <w:rFonts w:ascii="Cambria" w:eastAsia="Times New Roman" w:hAnsi="Cambria"/>
                                <w:b/>
                                <w:sz w:val="24"/>
                                <w:szCs w:val="24"/>
                                <w:lang w:val="en-GB"/>
                              </w:rPr>
                              <w:t>Debate Ground Rules for World Wide Views on Global Warming</w:t>
                            </w:r>
                          </w:p>
                          <w:p w14:paraId="0E21E90A" w14:textId="77777777" w:rsidR="00B20D10" w:rsidRPr="00E77560" w:rsidRDefault="00B20D10" w:rsidP="00B20D10">
                            <w:pPr>
                              <w:spacing w:after="0" w:line="240" w:lineRule="auto"/>
                              <w:rPr>
                                <w:rFonts w:ascii="Cambria" w:eastAsia="Times New Roman" w:hAnsi="Cambria"/>
                                <w:b/>
                                <w:sz w:val="24"/>
                                <w:szCs w:val="24"/>
                                <w:lang w:val="en-GB"/>
                              </w:rPr>
                            </w:pPr>
                          </w:p>
                          <w:p w14:paraId="45F5E4EC" w14:textId="77777777" w:rsidR="00B20D10" w:rsidRDefault="00B20D10" w:rsidP="00B20D10">
                            <w:pPr>
                              <w:numPr>
                                <w:ilvl w:val="0"/>
                                <w:numId w:val="2"/>
                              </w:numPr>
                              <w:spacing w:after="0" w:line="240" w:lineRule="auto"/>
                              <w:rPr>
                                <w:rFonts w:eastAsia="Times New Roman"/>
                                <w:lang w:val="en-GB"/>
                              </w:rPr>
                            </w:pPr>
                            <w:r>
                              <w:rPr>
                                <w:rFonts w:eastAsia="Times New Roman"/>
                                <w:lang w:val="en-GB"/>
                              </w:rPr>
                              <w:t>Speak openly and honestly</w:t>
                            </w:r>
                          </w:p>
                          <w:p w14:paraId="055C05BC" w14:textId="77777777" w:rsidR="00B20D10" w:rsidRDefault="00B20D10" w:rsidP="00B20D10">
                            <w:pPr>
                              <w:numPr>
                                <w:ilvl w:val="0"/>
                                <w:numId w:val="2"/>
                              </w:numPr>
                              <w:spacing w:after="0" w:line="240" w:lineRule="auto"/>
                              <w:rPr>
                                <w:rFonts w:eastAsia="Times New Roman"/>
                                <w:lang w:val="en-GB"/>
                              </w:rPr>
                            </w:pPr>
                            <w:r>
                              <w:rPr>
                                <w:rFonts w:eastAsia="Times New Roman"/>
                                <w:lang w:val="en-GB"/>
                              </w:rPr>
                              <w:t>Listen carefully to what others have to say</w:t>
                            </w:r>
                          </w:p>
                          <w:p w14:paraId="3654A22A" w14:textId="77777777" w:rsidR="00B20D10" w:rsidRDefault="00B20D10" w:rsidP="00B20D10">
                            <w:pPr>
                              <w:numPr>
                                <w:ilvl w:val="0"/>
                                <w:numId w:val="2"/>
                              </w:numPr>
                              <w:spacing w:after="0" w:line="240" w:lineRule="auto"/>
                              <w:rPr>
                                <w:rFonts w:eastAsia="Times New Roman"/>
                                <w:lang w:val="en-GB"/>
                              </w:rPr>
                            </w:pPr>
                            <w:r>
                              <w:rPr>
                                <w:rFonts w:eastAsia="Times New Roman"/>
                                <w:lang w:val="en-GB"/>
                              </w:rPr>
                              <w:t>Treat everyone with respect</w:t>
                            </w:r>
                          </w:p>
                          <w:p w14:paraId="67DDE6D1" w14:textId="77777777" w:rsidR="00B20D10" w:rsidRDefault="00B20D10" w:rsidP="00B20D10">
                            <w:pPr>
                              <w:numPr>
                                <w:ilvl w:val="0"/>
                                <w:numId w:val="2"/>
                              </w:numPr>
                              <w:spacing w:after="0" w:line="240" w:lineRule="auto"/>
                              <w:rPr>
                                <w:rFonts w:eastAsia="Times New Roman"/>
                                <w:lang w:val="en-GB"/>
                              </w:rPr>
                            </w:pPr>
                            <w:r>
                              <w:rPr>
                                <w:rFonts w:eastAsia="Times New Roman"/>
                                <w:lang w:val="en-GB"/>
                              </w:rPr>
                              <w:t>Keep comments brief and to the point</w:t>
                            </w:r>
                          </w:p>
                          <w:p w14:paraId="46ECDDA8" w14:textId="77777777" w:rsidR="00B20D10" w:rsidRDefault="00B20D10" w:rsidP="00B20D10">
                            <w:pPr>
                              <w:numPr>
                                <w:ilvl w:val="0"/>
                                <w:numId w:val="2"/>
                              </w:numPr>
                              <w:spacing w:after="0" w:line="240" w:lineRule="auto"/>
                              <w:rPr>
                                <w:rFonts w:eastAsia="Times New Roman"/>
                                <w:lang w:val="en-GB"/>
                              </w:rPr>
                            </w:pPr>
                            <w:r>
                              <w:rPr>
                                <w:rFonts w:eastAsia="Times New Roman"/>
                                <w:lang w:val="en-GB"/>
                              </w:rPr>
                              <w:t>Stay on task</w:t>
                            </w:r>
                          </w:p>
                          <w:p w14:paraId="080047EE" w14:textId="77777777" w:rsidR="00B20D10" w:rsidRDefault="00B20D10" w:rsidP="00B20D10">
                            <w:pPr>
                              <w:numPr>
                                <w:ilvl w:val="0"/>
                                <w:numId w:val="2"/>
                              </w:numPr>
                              <w:spacing w:after="0" w:line="240" w:lineRule="auto"/>
                              <w:rPr>
                                <w:rFonts w:eastAsia="Times New Roman"/>
                                <w:lang w:val="en-GB"/>
                              </w:rPr>
                            </w:pPr>
                            <w:r w:rsidRPr="00E77560">
                              <w:rPr>
                                <w:rFonts w:eastAsia="Times New Roman"/>
                                <w:lang w:val="en-GB"/>
                              </w:rPr>
                              <w:t>If you need to take a break, do so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margin-left:32.15pt;margin-top:4.65pt;width:391.3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">
                <v:textbox style="mso-fit-shape-to-text:t">
                  <w:txbxContent>
                    <w:p w14:paraId="58173A3C" w14:textId="77777777" w:rsidR="00B20D10" w:rsidRDefault="00B20D10" w:rsidP="00B20D10">
                      <w:pPr>
                        <w:spacing w:after="0" w:line="240" w:lineRule="auto"/>
                        <w:rPr>
                          <w:rFonts w:ascii="Cambria" w:eastAsia="Times New Roman" w:hAnsi="Cambria"/>
                          <w:b/>
                          <w:sz w:val="24"/>
                          <w:szCs w:val="24"/>
                          <w:lang w:val="en-GB"/>
                        </w:rPr>
                      </w:pPr>
                      <w:r w:rsidRPr="00E77560">
                        <w:rPr>
                          <w:rFonts w:ascii="Cambria" w:eastAsia="Times New Roman" w:hAnsi="Cambria"/>
                          <w:b/>
                          <w:sz w:val="24"/>
                          <w:szCs w:val="24"/>
                          <w:lang w:val="en-GB"/>
                        </w:rPr>
                        <w:t>Debate Ground Rules for World Wide Views on Global Warming</w:t>
                      </w:r>
                    </w:p>
                    <w:p w14:paraId="0E21E90A" w14:textId="77777777" w:rsidR="00B20D10" w:rsidRPr="00E77560" w:rsidRDefault="00B20D10" w:rsidP="00B20D10">
                      <w:pPr>
                        <w:spacing w:after="0" w:line="240" w:lineRule="auto"/>
                        <w:rPr>
                          <w:rFonts w:ascii="Cambria" w:eastAsia="Times New Roman" w:hAnsi="Cambria"/>
                          <w:b/>
                          <w:sz w:val="24"/>
                          <w:szCs w:val="24"/>
                          <w:lang w:val="en-GB"/>
                        </w:rPr>
                      </w:pPr>
                    </w:p>
                    <w:p w14:paraId="45F5E4EC" w14:textId="77777777" w:rsidR="00B20D10" w:rsidRDefault="00B20D10" w:rsidP="00B20D10">
                      <w:pPr>
                        <w:numPr>
                          <w:ilvl w:val="0"/>
                          <w:numId w:val="2"/>
                        </w:numPr>
                        <w:spacing w:after="0" w:line="240" w:lineRule="auto"/>
                        <w:rPr>
                          <w:rFonts w:eastAsia="Times New Roman"/>
                          <w:lang w:val="en-GB"/>
                        </w:rPr>
                      </w:pPr>
                      <w:r>
                        <w:rPr>
                          <w:rFonts w:eastAsia="Times New Roman"/>
                          <w:lang w:val="en-GB"/>
                        </w:rPr>
                        <w:t>Speak openly and honestly</w:t>
                      </w:r>
                    </w:p>
                    <w:p w14:paraId="055C05BC" w14:textId="77777777" w:rsidR="00B20D10" w:rsidRDefault="00B20D10" w:rsidP="00B20D10">
                      <w:pPr>
                        <w:numPr>
                          <w:ilvl w:val="0"/>
                          <w:numId w:val="2"/>
                        </w:numPr>
                        <w:spacing w:after="0" w:line="240" w:lineRule="auto"/>
                        <w:rPr>
                          <w:rFonts w:eastAsia="Times New Roman"/>
                          <w:lang w:val="en-GB"/>
                        </w:rPr>
                      </w:pPr>
                      <w:r>
                        <w:rPr>
                          <w:rFonts w:eastAsia="Times New Roman"/>
                          <w:lang w:val="en-GB"/>
                        </w:rPr>
                        <w:t>Listen carefully to what others have to say</w:t>
                      </w:r>
                    </w:p>
                    <w:p w14:paraId="3654A22A" w14:textId="77777777" w:rsidR="00B20D10" w:rsidRDefault="00B20D10" w:rsidP="00B20D10">
                      <w:pPr>
                        <w:numPr>
                          <w:ilvl w:val="0"/>
                          <w:numId w:val="2"/>
                        </w:numPr>
                        <w:spacing w:after="0" w:line="240" w:lineRule="auto"/>
                        <w:rPr>
                          <w:rFonts w:eastAsia="Times New Roman"/>
                          <w:lang w:val="en-GB"/>
                        </w:rPr>
                      </w:pPr>
                      <w:r>
                        <w:rPr>
                          <w:rFonts w:eastAsia="Times New Roman"/>
                          <w:lang w:val="en-GB"/>
                        </w:rPr>
                        <w:t>Treat everyone with respect</w:t>
                      </w:r>
                    </w:p>
                    <w:p w14:paraId="67DDE6D1" w14:textId="77777777" w:rsidR="00B20D10" w:rsidRDefault="00B20D10" w:rsidP="00B20D10">
                      <w:pPr>
                        <w:numPr>
                          <w:ilvl w:val="0"/>
                          <w:numId w:val="2"/>
                        </w:numPr>
                        <w:spacing w:after="0" w:line="240" w:lineRule="auto"/>
                        <w:rPr>
                          <w:rFonts w:eastAsia="Times New Roman"/>
                          <w:lang w:val="en-GB"/>
                        </w:rPr>
                      </w:pPr>
                      <w:r>
                        <w:rPr>
                          <w:rFonts w:eastAsia="Times New Roman"/>
                          <w:lang w:val="en-GB"/>
                        </w:rPr>
                        <w:t>Keep comments brief and to the point</w:t>
                      </w:r>
                    </w:p>
                    <w:p w14:paraId="46ECDDA8" w14:textId="77777777" w:rsidR="00B20D10" w:rsidRDefault="00B20D10" w:rsidP="00B20D10">
                      <w:pPr>
                        <w:numPr>
                          <w:ilvl w:val="0"/>
                          <w:numId w:val="2"/>
                        </w:numPr>
                        <w:spacing w:after="0" w:line="240" w:lineRule="auto"/>
                        <w:rPr>
                          <w:rFonts w:eastAsia="Times New Roman"/>
                          <w:lang w:val="en-GB"/>
                        </w:rPr>
                      </w:pPr>
                      <w:r>
                        <w:rPr>
                          <w:rFonts w:eastAsia="Times New Roman"/>
                          <w:lang w:val="en-GB"/>
                        </w:rPr>
                        <w:t>Stay on task</w:t>
                      </w:r>
                    </w:p>
                    <w:p w14:paraId="080047EE" w14:textId="77777777" w:rsidR="00B20D10" w:rsidRDefault="00B20D10" w:rsidP="00B20D10">
                      <w:pPr>
                        <w:numPr>
                          <w:ilvl w:val="0"/>
                          <w:numId w:val="2"/>
                        </w:numPr>
                        <w:spacing w:after="0" w:line="240" w:lineRule="auto"/>
                        <w:rPr>
                          <w:rFonts w:eastAsia="Times New Roman"/>
                          <w:lang w:val="en-GB"/>
                        </w:rPr>
                      </w:pPr>
                      <w:r w:rsidRPr="00E77560">
                        <w:rPr>
                          <w:rFonts w:eastAsia="Times New Roman"/>
                          <w:lang w:val="en-GB"/>
                        </w:rPr>
                        <w:t>If you need to take a break, do so</w:t>
                      </w:r>
                    </w:p>
                  </w:txbxContent>
                </v:textbox>
              </v:shape>
            </w:pict>
          </mc:Fallback>
        </mc:AlternateContent>
      </w:r>
    </w:p>
    <w:p w14:paraId="2F888F28" w14:textId="44478049" w:rsidR="00B20D10" w:rsidRPr="0069758A" w:rsidRDefault="00B20D10" w:rsidP="00B20D10">
      <w:pPr>
        <w:rPr>
          <w:rFonts w:ascii="Calibri" w:hAnsi="Calibri"/>
          <w:lang w:val="en-US"/>
        </w:rPr>
      </w:pPr>
    </w:p>
    <w:p w14:paraId="295BAAC0" w14:textId="77777777" w:rsidR="00B20D10" w:rsidRPr="0069758A" w:rsidRDefault="00B20D10" w:rsidP="00B20D10">
      <w:pPr>
        <w:rPr>
          <w:rFonts w:ascii="Calibri" w:hAnsi="Calibri"/>
          <w:lang w:val="en-US"/>
        </w:rPr>
      </w:pPr>
    </w:p>
    <w:p w14:paraId="0D53B00C" w14:textId="77777777" w:rsidR="00B20D10" w:rsidRPr="0069758A" w:rsidRDefault="00B20D10" w:rsidP="004F3AC2">
      <w:pPr>
        <w:rPr>
          <w:rFonts w:ascii="Calibri" w:hAnsi="Calibri"/>
          <w:lang w:val="en-US"/>
        </w:rPr>
      </w:pPr>
    </w:p>
    <w:p w14:paraId="465F604C" w14:textId="7801C859" w:rsidR="004F3AC2" w:rsidRPr="008A2E96" w:rsidRDefault="004F3AC2">
      <w:pPr>
        <w:rPr>
          <w:rFonts w:ascii="Calibri" w:hAnsi="Calibri"/>
          <w:b/>
          <w:lang w:val="en-US"/>
        </w:rPr>
      </w:pPr>
      <w:r w:rsidRPr="008A2E96">
        <w:rPr>
          <w:rFonts w:ascii="Calibri" w:hAnsi="Calibri"/>
          <w:b/>
          <w:lang w:val="en-US"/>
        </w:rPr>
        <w:lastRenderedPageBreak/>
        <w:t>In sum:</w:t>
      </w:r>
    </w:p>
    <w:p w14:paraId="1AE1EDBC" w14:textId="77777777" w:rsidR="008E5F79" w:rsidRPr="0069758A" w:rsidRDefault="00716B3C" w:rsidP="008E5F79">
      <w:pPr>
        <w:pStyle w:val="Listeafsnit"/>
        <w:numPr>
          <w:ilvl w:val="0"/>
          <w:numId w:val="1"/>
        </w:numPr>
        <w:rPr>
          <w:rFonts w:ascii="Calibri" w:hAnsi="Calibri"/>
          <w:lang w:val="en-US"/>
        </w:rPr>
      </w:pPr>
      <w:r w:rsidRPr="0069758A">
        <w:rPr>
          <w:rFonts w:ascii="Calibri" w:hAnsi="Calibri"/>
          <w:lang w:val="en-US"/>
        </w:rPr>
        <w:t xml:space="preserve">Remind the participants of the focus for the session. </w:t>
      </w:r>
    </w:p>
    <w:p w14:paraId="45318D53" w14:textId="4B8225E0" w:rsidR="008E5F79" w:rsidRPr="0069758A" w:rsidRDefault="000F3BB2" w:rsidP="008E5F79">
      <w:pPr>
        <w:pStyle w:val="Listeafsnit"/>
        <w:numPr>
          <w:ilvl w:val="0"/>
          <w:numId w:val="1"/>
        </w:numPr>
        <w:rPr>
          <w:rFonts w:ascii="Calibri" w:hAnsi="Calibri"/>
          <w:lang w:val="en-US"/>
        </w:rPr>
      </w:pPr>
      <w:r w:rsidRPr="0069758A">
        <w:rPr>
          <w:rFonts w:ascii="Calibri" w:hAnsi="Calibri"/>
          <w:lang w:val="en-US"/>
        </w:rPr>
        <w:t xml:space="preserve">Keep </w:t>
      </w:r>
      <w:r w:rsidR="004F3AC2" w:rsidRPr="0069758A">
        <w:rPr>
          <w:rFonts w:ascii="Calibri" w:hAnsi="Calibri"/>
          <w:lang w:val="en-US"/>
        </w:rPr>
        <w:t xml:space="preserve">an eye on </w:t>
      </w:r>
      <w:r w:rsidRPr="0069758A">
        <w:rPr>
          <w:rFonts w:ascii="Calibri" w:hAnsi="Calibri"/>
          <w:lang w:val="en-US"/>
        </w:rPr>
        <w:t xml:space="preserve">timing. </w:t>
      </w:r>
    </w:p>
    <w:p w14:paraId="7E2FCA59" w14:textId="19078757" w:rsidR="00716B3C" w:rsidRPr="0069758A" w:rsidRDefault="000F3BB2" w:rsidP="008E5F79">
      <w:pPr>
        <w:pStyle w:val="Listeafsnit"/>
        <w:numPr>
          <w:ilvl w:val="0"/>
          <w:numId w:val="1"/>
        </w:numPr>
        <w:rPr>
          <w:rFonts w:ascii="Calibri" w:hAnsi="Calibri"/>
          <w:lang w:val="en-US"/>
        </w:rPr>
      </w:pPr>
      <w:r w:rsidRPr="0069758A">
        <w:rPr>
          <w:rFonts w:ascii="Calibri" w:hAnsi="Calibri"/>
          <w:lang w:val="en-US"/>
        </w:rPr>
        <w:t>Don’t state personal or professional opinions.</w:t>
      </w:r>
    </w:p>
    <w:p w14:paraId="0BCF844C" w14:textId="74351437" w:rsidR="00520C42" w:rsidRPr="0069758A" w:rsidRDefault="004F3AC2">
      <w:pPr>
        <w:rPr>
          <w:rFonts w:ascii="Calibri" w:hAnsi="Calibri"/>
          <w:b/>
          <w:lang w:val="en-US"/>
        </w:rPr>
      </w:pPr>
      <w:r w:rsidRPr="0069758A">
        <w:rPr>
          <w:rFonts w:ascii="Calibri" w:hAnsi="Calibri"/>
          <w:b/>
          <w:lang w:val="en-US"/>
        </w:rPr>
        <w:t>Notetaking:</w:t>
      </w:r>
      <w:r w:rsidR="0069758A">
        <w:rPr>
          <w:rFonts w:ascii="Calibri" w:hAnsi="Calibri"/>
          <w:b/>
          <w:lang w:val="en-US"/>
        </w:rPr>
        <w:t xml:space="preserve"> </w:t>
      </w:r>
    </w:p>
    <w:p w14:paraId="74C79231" w14:textId="21E12D95" w:rsidR="00520C42" w:rsidRPr="0069758A" w:rsidRDefault="00520C42" w:rsidP="00DD65DD">
      <w:pPr>
        <w:pStyle w:val="Listeafsnit"/>
        <w:numPr>
          <w:ilvl w:val="0"/>
          <w:numId w:val="6"/>
        </w:numPr>
        <w:rPr>
          <w:rFonts w:ascii="Calibri" w:hAnsi="Calibri"/>
          <w:lang w:val="en-US"/>
        </w:rPr>
      </w:pPr>
      <w:r w:rsidRPr="0069758A">
        <w:rPr>
          <w:rFonts w:ascii="Calibri" w:hAnsi="Calibri"/>
          <w:lang w:val="en-US"/>
        </w:rPr>
        <w:t>The notes should be written in meaningful sentences</w:t>
      </w:r>
      <w:r w:rsidR="00DD65DD" w:rsidRPr="0069758A">
        <w:rPr>
          <w:rFonts w:ascii="Calibri" w:hAnsi="Calibri"/>
          <w:lang w:val="en-US"/>
        </w:rPr>
        <w:t xml:space="preserve">. Not necessarily long sentences, but try to write </w:t>
      </w:r>
      <w:r w:rsidR="00AB1E68" w:rsidRPr="0069758A">
        <w:rPr>
          <w:rFonts w:ascii="Calibri" w:hAnsi="Calibri"/>
          <w:lang w:val="en-US"/>
        </w:rPr>
        <w:t>sentences that</w:t>
      </w:r>
      <w:r w:rsidR="00DD65DD" w:rsidRPr="0069758A">
        <w:rPr>
          <w:rFonts w:ascii="Calibri" w:hAnsi="Calibri"/>
          <w:lang w:val="en-US"/>
        </w:rPr>
        <w:t xml:space="preserve"> can be read and compr</w:t>
      </w:r>
      <w:r w:rsidR="00B20D10">
        <w:rPr>
          <w:rFonts w:ascii="Calibri" w:hAnsi="Calibri"/>
          <w:lang w:val="en-US"/>
        </w:rPr>
        <w:t xml:space="preserve">ehended later on. </w:t>
      </w:r>
    </w:p>
    <w:p w14:paraId="4DA11A61" w14:textId="2B2A15A5" w:rsidR="00520C42" w:rsidRDefault="00DD65DD" w:rsidP="00DD65DD">
      <w:pPr>
        <w:pStyle w:val="Listeafsnit"/>
        <w:numPr>
          <w:ilvl w:val="0"/>
          <w:numId w:val="6"/>
        </w:numPr>
        <w:rPr>
          <w:rFonts w:ascii="Calibri" w:hAnsi="Calibri"/>
          <w:lang w:val="en-US"/>
        </w:rPr>
      </w:pPr>
      <w:r w:rsidRPr="0069758A">
        <w:rPr>
          <w:rFonts w:ascii="Calibri" w:hAnsi="Calibri"/>
          <w:lang w:val="en-US"/>
        </w:rPr>
        <w:t>Don’t write</w:t>
      </w:r>
      <w:r w:rsidR="00AB1E68" w:rsidRPr="0069758A">
        <w:rPr>
          <w:rFonts w:ascii="Calibri" w:hAnsi="Calibri"/>
          <w:lang w:val="en-US"/>
        </w:rPr>
        <w:t xml:space="preserve"> </w:t>
      </w:r>
      <w:proofErr w:type="spellStart"/>
      <w:r w:rsidR="00AB1E68" w:rsidRPr="0069758A">
        <w:rPr>
          <w:rFonts w:ascii="Calibri" w:hAnsi="Calibri"/>
          <w:lang w:val="en-US"/>
        </w:rPr>
        <w:t>bullet</w:t>
      </w:r>
      <w:r w:rsidRPr="0069758A">
        <w:rPr>
          <w:rFonts w:ascii="Calibri" w:hAnsi="Calibri"/>
          <w:lang w:val="en-US"/>
        </w:rPr>
        <w:t>points</w:t>
      </w:r>
      <w:proofErr w:type="spellEnd"/>
    </w:p>
    <w:p w14:paraId="61FA8750" w14:textId="77777777" w:rsidR="00A207F0" w:rsidRPr="0069758A" w:rsidRDefault="00A207F0" w:rsidP="00A207F0">
      <w:pPr>
        <w:pStyle w:val="Listeafsnit"/>
        <w:rPr>
          <w:rFonts w:ascii="Calibri" w:hAnsi="Calibri"/>
          <w:lang w:val="en-US"/>
        </w:rPr>
      </w:pPr>
    </w:p>
    <w:p w14:paraId="0607BA26" w14:textId="77777777" w:rsidR="008E3161" w:rsidRPr="0069758A" w:rsidRDefault="008E3161" w:rsidP="008E3161">
      <w:pPr>
        <w:rPr>
          <w:rFonts w:ascii="Calibri" w:hAnsi="Calibri"/>
          <w:b/>
          <w:lang w:val="en-US"/>
        </w:rPr>
      </w:pPr>
      <w:r w:rsidRPr="0069758A">
        <w:rPr>
          <w:rFonts w:ascii="Calibri" w:hAnsi="Calibri"/>
          <w:b/>
          <w:lang w:val="en-US"/>
        </w:rPr>
        <w:t xml:space="preserve">Do </w:t>
      </w:r>
      <w:r>
        <w:rPr>
          <w:rFonts w:ascii="Calibri" w:hAnsi="Calibri"/>
          <w:b/>
          <w:lang w:val="en-US"/>
        </w:rPr>
        <w:t>ask clarifying questions such as:</w:t>
      </w:r>
    </w:p>
    <w:p w14:paraId="717CE944" w14:textId="77777777" w:rsidR="008E3161" w:rsidRPr="0069758A" w:rsidRDefault="008E3161" w:rsidP="008E3161">
      <w:pPr>
        <w:rPr>
          <w:rFonts w:ascii="Calibri" w:hAnsi="Calibri"/>
          <w:lang w:val="en-US"/>
        </w:rPr>
      </w:pPr>
      <w:proofErr w:type="gramStart"/>
      <w:r w:rsidRPr="0069758A">
        <w:rPr>
          <w:rFonts w:ascii="Calibri" w:hAnsi="Calibri"/>
          <w:lang w:val="en-US"/>
        </w:rPr>
        <w:t>“ Could</w:t>
      </w:r>
      <w:proofErr w:type="gramEnd"/>
      <w:r w:rsidRPr="0069758A">
        <w:rPr>
          <w:rFonts w:ascii="Calibri" w:hAnsi="Calibri"/>
          <w:lang w:val="en-US"/>
        </w:rPr>
        <w:t xml:space="preserve"> you please expand on this point, go a bit deeper into it”?</w:t>
      </w:r>
    </w:p>
    <w:p w14:paraId="600DCF03" w14:textId="77777777" w:rsidR="008E3161" w:rsidRPr="0069758A" w:rsidRDefault="008E3161" w:rsidP="008E3161">
      <w:pPr>
        <w:rPr>
          <w:rFonts w:ascii="Calibri" w:hAnsi="Calibri"/>
          <w:lang w:val="en-US"/>
        </w:rPr>
      </w:pPr>
      <w:r w:rsidRPr="0069758A">
        <w:rPr>
          <w:rFonts w:ascii="Calibri" w:hAnsi="Calibri"/>
          <w:lang w:val="en-US"/>
        </w:rPr>
        <w:t>“How come you state</w:t>
      </w:r>
      <w:r>
        <w:rPr>
          <w:rFonts w:ascii="Calibri" w:hAnsi="Calibri"/>
          <w:lang w:val="en-US"/>
        </w:rPr>
        <w:t xml:space="preserve"> this point</w:t>
      </w:r>
      <w:proofErr w:type="gramStart"/>
      <w:r>
        <w:rPr>
          <w:rFonts w:ascii="Calibri" w:hAnsi="Calibri"/>
          <w:lang w:val="en-US"/>
        </w:rPr>
        <w:t xml:space="preserve">? </w:t>
      </w:r>
      <w:r w:rsidRPr="0069758A">
        <w:rPr>
          <w:rFonts w:ascii="Calibri" w:hAnsi="Calibri"/>
          <w:lang w:val="en-US"/>
        </w:rPr>
        <w:t>”</w:t>
      </w:r>
      <w:proofErr w:type="gramEnd"/>
      <w:r w:rsidRPr="0069758A">
        <w:rPr>
          <w:rFonts w:ascii="Calibri" w:hAnsi="Calibri"/>
          <w:lang w:val="en-US"/>
        </w:rPr>
        <w:t xml:space="preserve"> (</w:t>
      </w:r>
      <w:proofErr w:type="gramStart"/>
      <w:r w:rsidRPr="0069758A">
        <w:rPr>
          <w:rFonts w:ascii="Calibri" w:hAnsi="Calibri"/>
          <w:lang w:val="en-US"/>
        </w:rPr>
        <w:t>said</w:t>
      </w:r>
      <w:proofErr w:type="gramEnd"/>
      <w:r w:rsidRPr="0069758A">
        <w:rPr>
          <w:rFonts w:ascii="Calibri" w:hAnsi="Calibri"/>
          <w:lang w:val="en-US"/>
        </w:rPr>
        <w:t xml:space="preserve"> in a friendly tone of voice) </w:t>
      </w:r>
    </w:p>
    <w:p w14:paraId="0CCB82EE" w14:textId="77777777" w:rsidR="008E3161" w:rsidRDefault="008E3161" w:rsidP="008E3161">
      <w:pPr>
        <w:rPr>
          <w:rFonts w:ascii="Calibri" w:hAnsi="Calibri"/>
          <w:lang w:val="en-US"/>
        </w:rPr>
      </w:pPr>
      <w:r w:rsidRPr="0069758A">
        <w:rPr>
          <w:rFonts w:ascii="Calibri" w:hAnsi="Calibri"/>
          <w:lang w:val="en-US"/>
        </w:rPr>
        <w:t>If something goes on, that you don’t really understand, ask the participant to elaborate:” Please explain this to me in order for me to write it down”</w:t>
      </w:r>
    </w:p>
    <w:p w14:paraId="44A063CE" w14:textId="125EB1F8" w:rsidR="00DD65DD" w:rsidRPr="0069758A" w:rsidRDefault="00B20D10" w:rsidP="0069758A">
      <w:pPr>
        <w:rPr>
          <w:rFonts w:ascii="Calibri" w:hAnsi="Calibri"/>
          <w:b/>
          <w:lang w:val="en-US"/>
        </w:rPr>
      </w:pPr>
      <w:r>
        <w:rPr>
          <w:rFonts w:ascii="Calibri" w:hAnsi="Calibri"/>
          <w:b/>
          <w:lang w:val="en-US"/>
        </w:rPr>
        <w:t>It can be helpful,</w:t>
      </w:r>
      <w:r w:rsidR="0011630C">
        <w:rPr>
          <w:rFonts w:ascii="Calibri" w:hAnsi="Calibri"/>
          <w:b/>
          <w:lang w:val="en-US"/>
        </w:rPr>
        <w:t xml:space="preserve"> later on</w:t>
      </w:r>
      <w:r>
        <w:rPr>
          <w:rFonts w:ascii="Calibri" w:hAnsi="Calibri"/>
          <w:b/>
          <w:lang w:val="en-US"/>
        </w:rPr>
        <w:t xml:space="preserve"> when you think about the results of the workshop</w:t>
      </w:r>
      <w:r w:rsidR="0011630C">
        <w:rPr>
          <w:rFonts w:ascii="Calibri" w:hAnsi="Calibri"/>
          <w:b/>
          <w:lang w:val="en-US"/>
        </w:rPr>
        <w:t>,</w:t>
      </w:r>
      <w:r>
        <w:rPr>
          <w:rFonts w:ascii="Calibri" w:hAnsi="Calibri"/>
          <w:b/>
          <w:lang w:val="en-US"/>
        </w:rPr>
        <w:t xml:space="preserve"> to briefly note down </w:t>
      </w:r>
      <w:r w:rsidR="0011630C">
        <w:rPr>
          <w:rFonts w:ascii="Calibri" w:hAnsi="Calibri"/>
          <w:b/>
          <w:lang w:val="en-US"/>
        </w:rPr>
        <w:t xml:space="preserve">the </w:t>
      </w:r>
      <w:r w:rsidR="008A2E96">
        <w:rPr>
          <w:rFonts w:ascii="Calibri" w:hAnsi="Calibri"/>
          <w:b/>
          <w:lang w:val="en-US"/>
        </w:rPr>
        <w:t>following</w:t>
      </w:r>
      <w:r w:rsidR="008E3161">
        <w:rPr>
          <w:rFonts w:ascii="Calibri" w:hAnsi="Calibri"/>
          <w:b/>
          <w:lang w:val="en-US"/>
        </w:rPr>
        <w:t xml:space="preserve"> expressions</w:t>
      </w:r>
      <w:r w:rsidR="008A2E96">
        <w:rPr>
          <w:rFonts w:ascii="Calibri" w:hAnsi="Calibri"/>
          <w:b/>
          <w:lang w:val="en-US"/>
        </w:rPr>
        <w:t xml:space="preserve"> in the</w:t>
      </w:r>
      <w:r w:rsidR="00A207F0">
        <w:rPr>
          <w:rFonts w:ascii="Calibri" w:hAnsi="Calibri"/>
          <w:b/>
          <w:lang w:val="en-US"/>
        </w:rPr>
        <w:t xml:space="preserve"> group. You will find examples in the below. If significant, make a note…</w:t>
      </w:r>
    </w:p>
    <w:p w14:paraId="1DF4282C" w14:textId="6BFACCE1" w:rsidR="00DD65DD" w:rsidRPr="0069758A" w:rsidRDefault="00DD65DD" w:rsidP="00DD65DD">
      <w:pPr>
        <w:pStyle w:val="Listeafsnit"/>
        <w:numPr>
          <w:ilvl w:val="0"/>
          <w:numId w:val="6"/>
        </w:numPr>
        <w:rPr>
          <w:rFonts w:ascii="Calibri" w:hAnsi="Calibri"/>
          <w:lang w:val="en-US"/>
        </w:rPr>
      </w:pPr>
      <w:r w:rsidRPr="0069758A">
        <w:rPr>
          <w:rFonts w:ascii="Calibri" w:hAnsi="Calibri"/>
          <w:lang w:val="en-US"/>
        </w:rPr>
        <w:t xml:space="preserve">People talk a lot / or a little </w:t>
      </w:r>
    </w:p>
    <w:p w14:paraId="29D650A6" w14:textId="464CB304" w:rsidR="00DD65DD" w:rsidRPr="0069758A" w:rsidRDefault="00DD65DD" w:rsidP="00DD65DD">
      <w:pPr>
        <w:pStyle w:val="Listeafsnit"/>
        <w:numPr>
          <w:ilvl w:val="0"/>
          <w:numId w:val="6"/>
        </w:numPr>
        <w:rPr>
          <w:rFonts w:ascii="Calibri" w:hAnsi="Calibri"/>
          <w:lang w:val="en-US"/>
        </w:rPr>
      </w:pPr>
      <w:r w:rsidRPr="0069758A">
        <w:rPr>
          <w:rFonts w:ascii="Calibri" w:hAnsi="Calibri"/>
          <w:lang w:val="en-US"/>
        </w:rPr>
        <w:t>Same people always talking</w:t>
      </w:r>
      <w:r w:rsidR="0033237F" w:rsidRPr="0069758A">
        <w:rPr>
          <w:rFonts w:ascii="Calibri" w:hAnsi="Calibri"/>
          <w:lang w:val="en-US"/>
        </w:rPr>
        <w:t xml:space="preserve"> /never talks </w:t>
      </w:r>
    </w:p>
    <w:p w14:paraId="797FE146" w14:textId="2D24ADD7" w:rsidR="00DD65DD" w:rsidRPr="0069758A" w:rsidRDefault="00DD65DD" w:rsidP="00DD65DD">
      <w:pPr>
        <w:pStyle w:val="Listeafsnit"/>
        <w:numPr>
          <w:ilvl w:val="0"/>
          <w:numId w:val="6"/>
        </w:numPr>
        <w:rPr>
          <w:rFonts w:ascii="Calibri" w:hAnsi="Calibri"/>
          <w:lang w:val="en-US"/>
        </w:rPr>
      </w:pPr>
      <w:r w:rsidRPr="0069758A">
        <w:rPr>
          <w:rFonts w:ascii="Calibri" w:hAnsi="Calibri"/>
          <w:lang w:val="en-US"/>
        </w:rPr>
        <w:t>Good balance between people contributing to the discussion</w:t>
      </w:r>
      <w:r w:rsidR="00AB1E68" w:rsidRPr="0069758A">
        <w:rPr>
          <w:rFonts w:ascii="Calibri" w:hAnsi="Calibri"/>
          <w:lang w:val="en-US"/>
        </w:rPr>
        <w:t>/ no balance…….</w:t>
      </w:r>
    </w:p>
    <w:p w14:paraId="7BD7B712" w14:textId="36925236" w:rsidR="00DD65DD" w:rsidRPr="0069758A" w:rsidRDefault="00DD65DD" w:rsidP="00DD65DD">
      <w:pPr>
        <w:pStyle w:val="Listeafsnit"/>
        <w:numPr>
          <w:ilvl w:val="0"/>
          <w:numId w:val="6"/>
        </w:numPr>
        <w:rPr>
          <w:rFonts w:ascii="Calibri" w:hAnsi="Calibri"/>
          <w:lang w:val="en-US"/>
        </w:rPr>
      </w:pPr>
      <w:r w:rsidRPr="0069758A">
        <w:rPr>
          <w:rFonts w:ascii="Calibri" w:hAnsi="Calibri"/>
          <w:lang w:val="en-US"/>
        </w:rPr>
        <w:t>Do they agree/disagree</w:t>
      </w:r>
    </w:p>
    <w:p w14:paraId="778A7471" w14:textId="2D218424" w:rsidR="00DD65DD" w:rsidRPr="0069758A" w:rsidRDefault="008A2E96" w:rsidP="00DD65DD">
      <w:pPr>
        <w:pStyle w:val="Listeafsnit"/>
        <w:numPr>
          <w:ilvl w:val="0"/>
          <w:numId w:val="6"/>
        </w:numPr>
        <w:rPr>
          <w:rFonts w:ascii="Calibri" w:hAnsi="Calibri"/>
          <w:lang w:val="en-US"/>
        </w:rPr>
      </w:pPr>
      <w:r>
        <w:rPr>
          <w:rFonts w:ascii="Calibri" w:hAnsi="Calibri"/>
          <w:lang w:val="en-US"/>
        </w:rPr>
        <w:t>T</w:t>
      </w:r>
      <w:r w:rsidR="00DD65DD" w:rsidRPr="0069758A">
        <w:rPr>
          <w:rFonts w:ascii="Calibri" w:hAnsi="Calibri"/>
          <w:lang w:val="en-US"/>
        </w:rPr>
        <w:t xml:space="preserve">he atmosphere in the </w:t>
      </w:r>
      <w:proofErr w:type="gramStart"/>
      <w:r w:rsidR="00DD65DD" w:rsidRPr="0069758A">
        <w:rPr>
          <w:rFonts w:ascii="Calibri" w:hAnsi="Calibri"/>
          <w:lang w:val="en-US"/>
        </w:rPr>
        <w:t>group,</w:t>
      </w:r>
      <w:proofErr w:type="gramEnd"/>
      <w:r w:rsidR="00DD65DD" w:rsidRPr="0069758A">
        <w:rPr>
          <w:rFonts w:ascii="Calibri" w:hAnsi="Calibri"/>
          <w:lang w:val="en-US"/>
        </w:rPr>
        <w:t xml:space="preserve"> is it: Openhearted, Heavy, light, engaged, disengaged, frustrated, humoristic, easy</w:t>
      </w:r>
      <w:r w:rsidR="0033237F" w:rsidRPr="0069758A">
        <w:rPr>
          <w:rFonts w:ascii="Calibri" w:hAnsi="Calibri"/>
          <w:lang w:val="en-US"/>
        </w:rPr>
        <w:t>, belligerent………..</w:t>
      </w:r>
    </w:p>
    <w:p w14:paraId="50B67DD7" w14:textId="3A099980" w:rsidR="00DD65DD" w:rsidRPr="0069758A" w:rsidRDefault="00DD65DD" w:rsidP="00DD65DD">
      <w:pPr>
        <w:pStyle w:val="Listeafsnit"/>
        <w:numPr>
          <w:ilvl w:val="0"/>
          <w:numId w:val="6"/>
        </w:numPr>
        <w:rPr>
          <w:rFonts w:ascii="Calibri" w:hAnsi="Calibri"/>
          <w:lang w:val="en-US"/>
        </w:rPr>
      </w:pPr>
      <w:r w:rsidRPr="0069758A">
        <w:rPr>
          <w:rFonts w:ascii="Calibri" w:hAnsi="Calibri"/>
          <w:lang w:val="en-US"/>
        </w:rPr>
        <w:t xml:space="preserve">Are there emotional reactions, such as feeling provoked </w:t>
      </w:r>
      <w:proofErr w:type="spellStart"/>
      <w:r w:rsidRPr="0069758A">
        <w:rPr>
          <w:rFonts w:ascii="Calibri" w:hAnsi="Calibri"/>
          <w:lang w:val="en-US"/>
        </w:rPr>
        <w:t>etc</w:t>
      </w:r>
      <w:proofErr w:type="spellEnd"/>
    </w:p>
    <w:p w14:paraId="0308BBE3" w14:textId="628C4395" w:rsidR="00DD65DD" w:rsidRPr="00A207F0" w:rsidRDefault="00A207F0" w:rsidP="00A207F0">
      <w:pPr>
        <w:pStyle w:val="Listeafsnit"/>
        <w:numPr>
          <w:ilvl w:val="0"/>
          <w:numId w:val="6"/>
        </w:numPr>
        <w:rPr>
          <w:rFonts w:ascii="Calibri" w:hAnsi="Calibri"/>
          <w:lang w:val="en-US"/>
        </w:rPr>
      </w:pPr>
      <w:r>
        <w:rPr>
          <w:rFonts w:ascii="Calibri" w:hAnsi="Calibri"/>
          <w:lang w:val="en-US"/>
        </w:rPr>
        <w:t>Good flow in the session /</w:t>
      </w:r>
      <w:r w:rsidR="00DD65DD" w:rsidRPr="00A207F0">
        <w:rPr>
          <w:rFonts w:ascii="Calibri" w:hAnsi="Calibri"/>
          <w:lang w:val="en-US"/>
        </w:rPr>
        <w:t>Bad flow</w:t>
      </w:r>
    </w:p>
    <w:p w14:paraId="2515C64D" w14:textId="050F7619" w:rsidR="00DD65DD" w:rsidRPr="0069758A" w:rsidRDefault="00A207F0" w:rsidP="00DD65DD">
      <w:pPr>
        <w:pStyle w:val="Listeafsnit"/>
        <w:numPr>
          <w:ilvl w:val="0"/>
          <w:numId w:val="6"/>
        </w:numPr>
        <w:rPr>
          <w:rFonts w:ascii="Calibri" w:hAnsi="Calibri"/>
          <w:lang w:val="en-US"/>
        </w:rPr>
      </w:pPr>
      <w:r>
        <w:rPr>
          <w:rFonts w:ascii="Calibri" w:hAnsi="Calibri"/>
          <w:lang w:val="en-US"/>
        </w:rPr>
        <w:t>Are people loud /</w:t>
      </w:r>
      <w:proofErr w:type="spellStart"/>
      <w:r w:rsidR="00DD65DD" w:rsidRPr="0069758A">
        <w:rPr>
          <w:rFonts w:ascii="Calibri" w:hAnsi="Calibri"/>
          <w:lang w:val="en-US"/>
        </w:rPr>
        <w:t>softspoken</w:t>
      </w:r>
      <w:proofErr w:type="spellEnd"/>
    </w:p>
    <w:p w14:paraId="766A99F5" w14:textId="77777777" w:rsidR="008E3161" w:rsidRDefault="008E3161" w:rsidP="0069758A">
      <w:pPr>
        <w:tabs>
          <w:tab w:val="left" w:pos="7977"/>
        </w:tabs>
        <w:rPr>
          <w:rFonts w:ascii="Calibri" w:hAnsi="Calibri"/>
          <w:b/>
          <w:lang w:val="en-US"/>
        </w:rPr>
      </w:pPr>
    </w:p>
    <w:p w14:paraId="03031F1B" w14:textId="47E3383D" w:rsidR="002567D3" w:rsidRPr="0069758A" w:rsidRDefault="002567D3">
      <w:pPr>
        <w:rPr>
          <w:rFonts w:ascii="Calibri" w:hAnsi="Calibri"/>
          <w:lang w:val="en-US"/>
        </w:rPr>
      </w:pPr>
    </w:p>
    <w:sectPr w:rsidR="002567D3" w:rsidRPr="0069758A">
      <w:footerReference w:type="default" r:id="rId15"/>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674AFA" w14:textId="77777777" w:rsidR="00775D8A" w:rsidRDefault="00775D8A" w:rsidP="0069758A">
      <w:pPr>
        <w:spacing w:after="0" w:line="240" w:lineRule="auto"/>
      </w:pPr>
      <w:r>
        <w:separator/>
      </w:r>
    </w:p>
  </w:endnote>
  <w:endnote w:type="continuationSeparator" w:id="0">
    <w:p w14:paraId="7DD71A3E" w14:textId="77777777" w:rsidR="00775D8A" w:rsidRDefault="00775D8A" w:rsidP="00697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26701"/>
      <w:docPartObj>
        <w:docPartGallery w:val="Page Numbers (Bottom of Page)"/>
        <w:docPartUnique/>
      </w:docPartObj>
    </w:sdtPr>
    <w:sdtEndPr/>
    <w:sdtContent>
      <w:p w14:paraId="3D7C2C57" w14:textId="0F606A8D" w:rsidR="00070B04" w:rsidRDefault="00070B04">
        <w:pPr>
          <w:pStyle w:val="Sidefod"/>
          <w:jc w:val="right"/>
        </w:pPr>
        <w:r>
          <w:fldChar w:fldCharType="begin"/>
        </w:r>
        <w:r>
          <w:instrText>PAGE   \* MERGEFORMAT</w:instrText>
        </w:r>
        <w:r>
          <w:fldChar w:fldCharType="separate"/>
        </w:r>
        <w:r w:rsidR="0011630C">
          <w:rPr>
            <w:noProof/>
          </w:rPr>
          <w:t>1</w:t>
        </w:r>
        <w:r>
          <w:fldChar w:fldCharType="end"/>
        </w:r>
      </w:p>
    </w:sdtContent>
  </w:sdt>
  <w:p w14:paraId="17BD9649" w14:textId="77777777" w:rsidR="00070B04" w:rsidRDefault="00070B04">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A7501C" w14:textId="77777777" w:rsidR="00775D8A" w:rsidRDefault="00775D8A" w:rsidP="0069758A">
      <w:pPr>
        <w:spacing w:after="0" w:line="240" w:lineRule="auto"/>
      </w:pPr>
      <w:r>
        <w:separator/>
      </w:r>
    </w:p>
  </w:footnote>
  <w:footnote w:type="continuationSeparator" w:id="0">
    <w:p w14:paraId="71F87F4D" w14:textId="77777777" w:rsidR="00775D8A" w:rsidRDefault="00775D8A" w:rsidP="006975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16D7D"/>
    <w:multiLevelType w:val="hybridMultilevel"/>
    <w:tmpl w:val="5532C1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38D625D3"/>
    <w:multiLevelType w:val="hybridMultilevel"/>
    <w:tmpl w:val="9A80B022"/>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Times New Roman"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Times New Roman"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Times New Roman"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
    <w:nsid w:val="4B3148FF"/>
    <w:multiLevelType w:val="hybridMultilevel"/>
    <w:tmpl w:val="66009B52"/>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Times New Roman"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Times New Roman"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Times New Roman"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3">
    <w:nsid w:val="504C445A"/>
    <w:multiLevelType w:val="hybridMultilevel"/>
    <w:tmpl w:val="F6A021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622B69C3"/>
    <w:multiLevelType w:val="hybridMultilevel"/>
    <w:tmpl w:val="5BCAB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272"/>
    <w:rsid w:val="00070B04"/>
    <w:rsid w:val="000D7976"/>
    <w:rsid w:val="000F3BB2"/>
    <w:rsid w:val="0011630C"/>
    <w:rsid w:val="001445ED"/>
    <w:rsid w:val="002567D3"/>
    <w:rsid w:val="0033237F"/>
    <w:rsid w:val="00492C48"/>
    <w:rsid w:val="004F3AC2"/>
    <w:rsid w:val="00520C42"/>
    <w:rsid w:val="005F3812"/>
    <w:rsid w:val="0069758A"/>
    <w:rsid w:val="00716B3C"/>
    <w:rsid w:val="00775D8A"/>
    <w:rsid w:val="008A2E96"/>
    <w:rsid w:val="008E3161"/>
    <w:rsid w:val="008E5F79"/>
    <w:rsid w:val="009F646D"/>
    <w:rsid w:val="00A042DD"/>
    <w:rsid w:val="00A207F0"/>
    <w:rsid w:val="00A6309D"/>
    <w:rsid w:val="00AB1E68"/>
    <w:rsid w:val="00B20D10"/>
    <w:rsid w:val="00BE2272"/>
    <w:rsid w:val="00C56AA3"/>
    <w:rsid w:val="00C9248D"/>
    <w:rsid w:val="00D24221"/>
    <w:rsid w:val="00DD65DD"/>
    <w:rsid w:val="00E12436"/>
    <w:rsid w:val="00E33732"/>
    <w:rsid w:val="00E77560"/>
    <w:rsid w:val="00EE4463"/>
    <w:rsid w:val="00FC5EA2"/>
    <w:rsid w:val="00FF3CB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50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732"/>
  </w:style>
  <w:style w:type="paragraph" w:styleId="Overskrift1">
    <w:name w:val="heading 1"/>
    <w:basedOn w:val="Normal"/>
    <w:next w:val="Normal"/>
    <w:link w:val="Overskrift1Tegn"/>
    <w:uiPriority w:val="9"/>
    <w:qFormat/>
    <w:rsid w:val="00E337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E337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E33732"/>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E33732"/>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E33732"/>
    <w:pPr>
      <w:keepNext/>
      <w:keepLines/>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E3373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E3373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E3373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E3373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33732"/>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E33732"/>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semiHidden/>
    <w:rsid w:val="00E33732"/>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semiHidden/>
    <w:rsid w:val="00E33732"/>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typeiafsnit"/>
    <w:link w:val="Overskrift5"/>
    <w:uiPriority w:val="9"/>
    <w:semiHidden/>
    <w:rsid w:val="00E33732"/>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typeiafsnit"/>
    <w:link w:val="Overskrift6"/>
    <w:uiPriority w:val="9"/>
    <w:semiHidden/>
    <w:rsid w:val="00E33732"/>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typeiafsnit"/>
    <w:link w:val="Overskrift7"/>
    <w:uiPriority w:val="9"/>
    <w:semiHidden/>
    <w:rsid w:val="00E33732"/>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E33732"/>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E33732"/>
    <w:rPr>
      <w:rFonts w:asciiTheme="majorHAnsi" w:eastAsiaTheme="majorEastAsia" w:hAnsiTheme="majorHAnsi" w:cstheme="majorBidi"/>
      <w:i/>
      <w:iCs/>
      <w:color w:val="404040" w:themeColor="text1" w:themeTint="BF"/>
      <w:sz w:val="20"/>
      <w:szCs w:val="20"/>
    </w:rPr>
  </w:style>
  <w:style w:type="paragraph" w:styleId="Billedtekst">
    <w:name w:val="caption"/>
    <w:basedOn w:val="Normal"/>
    <w:next w:val="Normal"/>
    <w:uiPriority w:val="35"/>
    <w:semiHidden/>
    <w:unhideWhenUsed/>
    <w:qFormat/>
    <w:rsid w:val="00E33732"/>
    <w:pPr>
      <w:spacing w:line="240" w:lineRule="auto"/>
    </w:pPr>
    <w:rPr>
      <w:b/>
      <w:bCs/>
      <w:color w:val="4F81BD" w:themeColor="accent1"/>
      <w:sz w:val="18"/>
      <w:szCs w:val="18"/>
    </w:rPr>
  </w:style>
  <w:style w:type="paragraph" w:styleId="Titel">
    <w:name w:val="Title"/>
    <w:basedOn w:val="Normal"/>
    <w:next w:val="Normal"/>
    <w:link w:val="TitelTegn"/>
    <w:uiPriority w:val="10"/>
    <w:qFormat/>
    <w:rsid w:val="00E3373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E33732"/>
    <w:rPr>
      <w:rFonts w:asciiTheme="majorHAnsi" w:eastAsiaTheme="majorEastAsia" w:hAnsiTheme="majorHAnsi" w:cstheme="majorBidi"/>
      <w:color w:val="17365D" w:themeColor="text2" w:themeShade="BF"/>
      <w:spacing w:val="5"/>
      <w:kern w:val="28"/>
      <w:sz w:val="52"/>
      <w:szCs w:val="52"/>
    </w:rPr>
  </w:style>
  <w:style w:type="paragraph" w:styleId="Undertitel">
    <w:name w:val="Subtitle"/>
    <w:basedOn w:val="Normal"/>
    <w:next w:val="Normal"/>
    <w:link w:val="UndertitelTegn"/>
    <w:uiPriority w:val="11"/>
    <w:qFormat/>
    <w:rsid w:val="00E3373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E33732"/>
    <w:rPr>
      <w:rFonts w:asciiTheme="majorHAnsi" w:eastAsiaTheme="majorEastAsia" w:hAnsiTheme="majorHAnsi" w:cstheme="majorBidi"/>
      <w:i/>
      <w:iCs/>
      <w:color w:val="4F81BD" w:themeColor="accent1"/>
      <w:spacing w:val="15"/>
      <w:sz w:val="24"/>
      <w:szCs w:val="24"/>
    </w:rPr>
  </w:style>
  <w:style w:type="character" w:styleId="Strk">
    <w:name w:val="Strong"/>
    <w:uiPriority w:val="22"/>
    <w:qFormat/>
    <w:rsid w:val="00E33732"/>
    <w:rPr>
      <w:b/>
      <w:bCs/>
    </w:rPr>
  </w:style>
  <w:style w:type="character" w:styleId="Fremhv">
    <w:name w:val="Emphasis"/>
    <w:uiPriority w:val="20"/>
    <w:qFormat/>
    <w:rsid w:val="00E33732"/>
    <w:rPr>
      <w:i/>
      <w:iCs/>
    </w:rPr>
  </w:style>
  <w:style w:type="paragraph" w:styleId="Ingenafstand">
    <w:name w:val="No Spacing"/>
    <w:basedOn w:val="Normal"/>
    <w:link w:val="IngenafstandTegn"/>
    <w:uiPriority w:val="1"/>
    <w:qFormat/>
    <w:rsid w:val="00E33732"/>
    <w:pPr>
      <w:spacing w:after="0" w:line="240" w:lineRule="auto"/>
    </w:pPr>
  </w:style>
  <w:style w:type="character" w:customStyle="1" w:styleId="IngenafstandTegn">
    <w:name w:val="Ingen afstand Tegn"/>
    <w:basedOn w:val="Standardskrifttypeiafsnit"/>
    <w:link w:val="Ingenafstand"/>
    <w:uiPriority w:val="1"/>
    <w:rsid w:val="00E33732"/>
  </w:style>
  <w:style w:type="paragraph" w:styleId="Listeafsnit">
    <w:name w:val="List Paragraph"/>
    <w:basedOn w:val="Normal"/>
    <w:uiPriority w:val="34"/>
    <w:qFormat/>
    <w:rsid w:val="00E33732"/>
    <w:pPr>
      <w:ind w:left="720"/>
      <w:contextualSpacing/>
    </w:pPr>
  </w:style>
  <w:style w:type="paragraph" w:styleId="Citat">
    <w:name w:val="Quote"/>
    <w:basedOn w:val="Normal"/>
    <w:next w:val="Normal"/>
    <w:link w:val="CitatTegn"/>
    <w:uiPriority w:val="29"/>
    <w:qFormat/>
    <w:rsid w:val="00E33732"/>
    <w:rPr>
      <w:i/>
      <w:iCs/>
      <w:color w:val="000000" w:themeColor="text1"/>
    </w:rPr>
  </w:style>
  <w:style w:type="character" w:customStyle="1" w:styleId="CitatTegn">
    <w:name w:val="Citat Tegn"/>
    <w:basedOn w:val="Standardskrifttypeiafsnit"/>
    <w:link w:val="Citat"/>
    <w:uiPriority w:val="29"/>
    <w:rsid w:val="00E33732"/>
    <w:rPr>
      <w:i/>
      <w:iCs/>
      <w:color w:val="000000" w:themeColor="text1"/>
    </w:rPr>
  </w:style>
  <w:style w:type="paragraph" w:styleId="Strktcitat">
    <w:name w:val="Intense Quote"/>
    <w:basedOn w:val="Normal"/>
    <w:next w:val="Normal"/>
    <w:link w:val="StrktcitatTegn"/>
    <w:uiPriority w:val="30"/>
    <w:qFormat/>
    <w:rsid w:val="00E33732"/>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E33732"/>
    <w:rPr>
      <w:b/>
      <w:bCs/>
      <w:i/>
      <w:iCs/>
      <w:color w:val="4F81BD" w:themeColor="accent1"/>
    </w:rPr>
  </w:style>
  <w:style w:type="character" w:styleId="Svagfremhvning">
    <w:name w:val="Subtle Emphasis"/>
    <w:uiPriority w:val="19"/>
    <w:qFormat/>
    <w:rsid w:val="00E33732"/>
    <w:rPr>
      <w:i/>
      <w:iCs/>
      <w:color w:val="808080" w:themeColor="text1" w:themeTint="7F"/>
    </w:rPr>
  </w:style>
  <w:style w:type="character" w:styleId="Kraftigfremhvning">
    <w:name w:val="Intense Emphasis"/>
    <w:uiPriority w:val="21"/>
    <w:qFormat/>
    <w:rsid w:val="00E33732"/>
    <w:rPr>
      <w:b/>
      <w:bCs/>
      <w:i/>
      <w:iCs/>
      <w:color w:val="4F81BD" w:themeColor="accent1"/>
    </w:rPr>
  </w:style>
  <w:style w:type="character" w:styleId="Svaghenvisning">
    <w:name w:val="Subtle Reference"/>
    <w:basedOn w:val="Standardskrifttypeiafsnit"/>
    <w:uiPriority w:val="31"/>
    <w:qFormat/>
    <w:rsid w:val="00E33732"/>
    <w:rPr>
      <w:smallCaps/>
      <w:color w:val="C0504D" w:themeColor="accent2"/>
      <w:u w:val="single"/>
    </w:rPr>
  </w:style>
  <w:style w:type="character" w:styleId="Kraftighenvisning">
    <w:name w:val="Intense Reference"/>
    <w:uiPriority w:val="32"/>
    <w:qFormat/>
    <w:rsid w:val="00E33732"/>
    <w:rPr>
      <w:b/>
      <w:bCs/>
      <w:smallCaps/>
      <w:color w:val="C0504D" w:themeColor="accent2"/>
      <w:spacing w:val="5"/>
      <w:u w:val="single"/>
    </w:rPr>
  </w:style>
  <w:style w:type="character" w:styleId="Bogenstitel">
    <w:name w:val="Book Title"/>
    <w:basedOn w:val="Standardskrifttypeiafsnit"/>
    <w:uiPriority w:val="33"/>
    <w:qFormat/>
    <w:rsid w:val="00E33732"/>
    <w:rPr>
      <w:b/>
      <w:bCs/>
      <w:smallCaps/>
      <w:spacing w:val="5"/>
    </w:rPr>
  </w:style>
  <w:style w:type="paragraph" w:styleId="Overskrift">
    <w:name w:val="TOC Heading"/>
    <w:basedOn w:val="Overskrift1"/>
    <w:next w:val="Normal"/>
    <w:uiPriority w:val="39"/>
    <w:semiHidden/>
    <w:unhideWhenUsed/>
    <w:qFormat/>
    <w:rsid w:val="00E33732"/>
    <w:pPr>
      <w:outlineLvl w:val="9"/>
    </w:pPr>
  </w:style>
  <w:style w:type="paragraph" w:styleId="Markeringsbobletekst">
    <w:name w:val="Balloon Text"/>
    <w:basedOn w:val="Normal"/>
    <w:link w:val="MarkeringsbobletekstTegn"/>
    <w:uiPriority w:val="99"/>
    <w:semiHidden/>
    <w:unhideWhenUsed/>
    <w:rsid w:val="00E7756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77560"/>
    <w:rPr>
      <w:rFonts w:ascii="Tahoma" w:hAnsi="Tahoma" w:cs="Tahoma"/>
      <w:sz w:val="16"/>
      <w:szCs w:val="16"/>
    </w:rPr>
  </w:style>
  <w:style w:type="paragraph" w:styleId="Sidehoved">
    <w:name w:val="header"/>
    <w:basedOn w:val="Normal"/>
    <w:link w:val="SidehovedTegn"/>
    <w:uiPriority w:val="99"/>
    <w:unhideWhenUsed/>
    <w:rsid w:val="0069758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9758A"/>
  </w:style>
  <w:style w:type="paragraph" w:styleId="Sidefod">
    <w:name w:val="footer"/>
    <w:basedOn w:val="Normal"/>
    <w:link w:val="SidefodTegn"/>
    <w:uiPriority w:val="99"/>
    <w:unhideWhenUsed/>
    <w:rsid w:val="0069758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975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732"/>
  </w:style>
  <w:style w:type="paragraph" w:styleId="Overskrift1">
    <w:name w:val="heading 1"/>
    <w:basedOn w:val="Normal"/>
    <w:next w:val="Normal"/>
    <w:link w:val="Overskrift1Tegn"/>
    <w:uiPriority w:val="9"/>
    <w:qFormat/>
    <w:rsid w:val="00E337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E337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E33732"/>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E33732"/>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E33732"/>
    <w:pPr>
      <w:keepNext/>
      <w:keepLines/>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E3373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E3373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E3373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E3373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33732"/>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E33732"/>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semiHidden/>
    <w:rsid w:val="00E33732"/>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semiHidden/>
    <w:rsid w:val="00E33732"/>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typeiafsnit"/>
    <w:link w:val="Overskrift5"/>
    <w:uiPriority w:val="9"/>
    <w:semiHidden/>
    <w:rsid w:val="00E33732"/>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typeiafsnit"/>
    <w:link w:val="Overskrift6"/>
    <w:uiPriority w:val="9"/>
    <w:semiHidden/>
    <w:rsid w:val="00E33732"/>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typeiafsnit"/>
    <w:link w:val="Overskrift7"/>
    <w:uiPriority w:val="9"/>
    <w:semiHidden/>
    <w:rsid w:val="00E33732"/>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E33732"/>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E33732"/>
    <w:rPr>
      <w:rFonts w:asciiTheme="majorHAnsi" w:eastAsiaTheme="majorEastAsia" w:hAnsiTheme="majorHAnsi" w:cstheme="majorBidi"/>
      <w:i/>
      <w:iCs/>
      <w:color w:val="404040" w:themeColor="text1" w:themeTint="BF"/>
      <w:sz w:val="20"/>
      <w:szCs w:val="20"/>
    </w:rPr>
  </w:style>
  <w:style w:type="paragraph" w:styleId="Billedtekst">
    <w:name w:val="caption"/>
    <w:basedOn w:val="Normal"/>
    <w:next w:val="Normal"/>
    <w:uiPriority w:val="35"/>
    <w:semiHidden/>
    <w:unhideWhenUsed/>
    <w:qFormat/>
    <w:rsid w:val="00E33732"/>
    <w:pPr>
      <w:spacing w:line="240" w:lineRule="auto"/>
    </w:pPr>
    <w:rPr>
      <w:b/>
      <w:bCs/>
      <w:color w:val="4F81BD" w:themeColor="accent1"/>
      <w:sz w:val="18"/>
      <w:szCs w:val="18"/>
    </w:rPr>
  </w:style>
  <w:style w:type="paragraph" w:styleId="Titel">
    <w:name w:val="Title"/>
    <w:basedOn w:val="Normal"/>
    <w:next w:val="Normal"/>
    <w:link w:val="TitelTegn"/>
    <w:uiPriority w:val="10"/>
    <w:qFormat/>
    <w:rsid w:val="00E3373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E33732"/>
    <w:rPr>
      <w:rFonts w:asciiTheme="majorHAnsi" w:eastAsiaTheme="majorEastAsia" w:hAnsiTheme="majorHAnsi" w:cstheme="majorBidi"/>
      <w:color w:val="17365D" w:themeColor="text2" w:themeShade="BF"/>
      <w:spacing w:val="5"/>
      <w:kern w:val="28"/>
      <w:sz w:val="52"/>
      <w:szCs w:val="52"/>
    </w:rPr>
  </w:style>
  <w:style w:type="paragraph" w:styleId="Undertitel">
    <w:name w:val="Subtitle"/>
    <w:basedOn w:val="Normal"/>
    <w:next w:val="Normal"/>
    <w:link w:val="UndertitelTegn"/>
    <w:uiPriority w:val="11"/>
    <w:qFormat/>
    <w:rsid w:val="00E3373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E33732"/>
    <w:rPr>
      <w:rFonts w:asciiTheme="majorHAnsi" w:eastAsiaTheme="majorEastAsia" w:hAnsiTheme="majorHAnsi" w:cstheme="majorBidi"/>
      <w:i/>
      <w:iCs/>
      <w:color w:val="4F81BD" w:themeColor="accent1"/>
      <w:spacing w:val="15"/>
      <w:sz w:val="24"/>
      <w:szCs w:val="24"/>
    </w:rPr>
  </w:style>
  <w:style w:type="character" w:styleId="Strk">
    <w:name w:val="Strong"/>
    <w:uiPriority w:val="22"/>
    <w:qFormat/>
    <w:rsid w:val="00E33732"/>
    <w:rPr>
      <w:b/>
      <w:bCs/>
    </w:rPr>
  </w:style>
  <w:style w:type="character" w:styleId="Fremhv">
    <w:name w:val="Emphasis"/>
    <w:uiPriority w:val="20"/>
    <w:qFormat/>
    <w:rsid w:val="00E33732"/>
    <w:rPr>
      <w:i/>
      <w:iCs/>
    </w:rPr>
  </w:style>
  <w:style w:type="paragraph" w:styleId="Ingenafstand">
    <w:name w:val="No Spacing"/>
    <w:basedOn w:val="Normal"/>
    <w:link w:val="IngenafstandTegn"/>
    <w:uiPriority w:val="1"/>
    <w:qFormat/>
    <w:rsid w:val="00E33732"/>
    <w:pPr>
      <w:spacing w:after="0" w:line="240" w:lineRule="auto"/>
    </w:pPr>
  </w:style>
  <w:style w:type="character" w:customStyle="1" w:styleId="IngenafstandTegn">
    <w:name w:val="Ingen afstand Tegn"/>
    <w:basedOn w:val="Standardskrifttypeiafsnit"/>
    <w:link w:val="Ingenafstand"/>
    <w:uiPriority w:val="1"/>
    <w:rsid w:val="00E33732"/>
  </w:style>
  <w:style w:type="paragraph" w:styleId="Listeafsnit">
    <w:name w:val="List Paragraph"/>
    <w:basedOn w:val="Normal"/>
    <w:uiPriority w:val="34"/>
    <w:qFormat/>
    <w:rsid w:val="00E33732"/>
    <w:pPr>
      <w:ind w:left="720"/>
      <w:contextualSpacing/>
    </w:pPr>
  </w:style>
  <w:style w:type="paragraph" w:styleId="Citat">
    <w:name w:val="Quote"/>
    <w:basedOn w:val="Normal"/>
    <w:next w:val="Normal"/>
    <w:link w:val="CitatTegn"/>
    <w:uiPriority w:val="29"/>
    <w:qFormat/>
    <w:rsid w:val="00E33732"/>
    <w:rPr>
      <w:i/>
      <w:iCs/>
      <w:color w:val="000000" w:themeColor="text1"/>
    </w:rPr>
  </w:style>
  <w:style w:type="character" w:customStyle="1" w:styleId="CitatTegn">
    <w:name w:val="Citat Tegn"/>
    <w:basedOn w:val="Standardskrifttypeiafsnit"/>
    <w:link w:val="Citat"/>
    <w:uiPriority w:val="29"/>
    <w:rsid w:val="00E33732"/>
    <w:rPr>
      <w:i/>
      <w:iCs/>
      <w:color w:val="000000" w:themeColor="text1"/>
    </w:rPr>
  </w:style>
  <w:style w:type="paragraph" w:styleId="Strktcitat">
    <w:name w:val="Intense Quote"/>
    <w:basedOn w:val="Normal"/>
    <w:next w:val="Normal"/>
    <w:link w:val="StrktcitatTegn"/>
    <w:uiPriority w:val="30"/>
    <w:qFormat/>
    <w:rsid w:val="00E33732"/>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E33732"/>
    <w:rPr>
      <w:b/>
      <w:bCs/>
      <w:i/>
      <w:iCs/>
      <w:color w:val="4F81BD" w:themeColor="accent1"/>
    </w:rPr>
  </w:style>
  <w:style w:type="character" w:styleId="Svagfremhvning">
    <w:name w:val="Subtle Emphasis"/>
    <w:uiPriority w:val="19"/>
    <w:qFormat/>
    <w:rsid w:val="00E33732"/>
    <w:rPr>
      <w:i/>
      <w:iCs/>
      <w:color w:val="808080" w:themeColor="text1" w:themeTint="7F"/>
    </w:rPr>
  </w:style>
  <w:style w:type="character" w:styleId="Kraftigfremhvning">
    <w:name w:val="Intense Emphasis"/>
    <w:uiPriority w:val="21"/>
    <w:qFormat/>
    <w:rsid w:val="00E33732"/>
    <w:rPr>
      <w:b/>
      <w:bCs/>
      <w:i/>
      <w:iCs/>
      <w:color w:val="4F81BD" w:themeColor="accent1"/>
    </w:rPr>
  </w:style>
  <w:style w:type="character" w:styleId="Svaghenvisning">
    <w:name w:val="Subtle Reference"/>
    <w:basedOn w:val="Standardskrifttypeiafsnit"/>
    <w:uiPriority w:val="31"/>
    <w:qFormat/>
    <w:rsid w:val="00E33732"/>
    <w:rPr>
      <w:smallCaps/>
      <w:color w:val="C0504D" w:themeColor="accent2"/>
      <w:u w:val="single"/>
    </w:rPr>
  </w:style>
  <w:style w:type="character" w:styleId="Kraftighenvisning">
    <w:name w:val="Intense Reference"/>
    <w:uiPriority w:val="32"/>
    <w:qFormat/>
    <w:rsid w:val="00E33732"/>
    <w:rPr>
      <w:b/>
      <w:bCs/>
      <w:smallCaps/>
      <w:color w:val="C0504D" w:themeColor="accent2"/>
      <w:spacing w:val="5"/>
      <w:u w:val="single"/>
    </w:rPr>
  </w:style>
  <w:style w:type="character" w:styleId="Bogenstitel">
    <w:name w:val="Book Title"/>
    <w:basedOn w:val="Standardskrifttypeiafsnit"/>
    <w:uiPriority w:val="33"/>
    <w:qFormat/>
    <w:rsid w:val="00E33732"/>
    <w:rPr>
      <w:b/>
      <w:bCs/>
      <w:smallCaps/>
      <w:spacing w:val="5"/>
    </w:rPr>
  </w:style>
  <w:style w:type="paragraph" w:styleId="Overskrift">
    <w:name w:val="TOC Heading"/>
    <w:basedOn w:val="Overskrift1"/>
    <w:next w:val="Normal"/>
    <w:uiPriority w:val="39"/>
    <w:semiHidden/>
    <w:unhideWhenUsed/>
    <w:qFormat/>
    <w:rsid w:val="00E33732"/>
    <w:pPr>
      <w:outlineLvl w:val="9"/>
    </w:pPr>
  </w:style>
  <w:style w:type="paragraph" w:styleId="Markeringsbobletekst">
    <w:name w:val="Balloon Text"/>
    <w:basedOn w:val="Normal"/>
    <w:link w:val="MarkeringsbobletekstTegn"/>
    <w:uiPriority w:val="99"/>
    <w:semiHidden/>
    <w:unhideWhenUsed/>
    <w:rsid w:val="00E7756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77560"/>
    <w:rPr>
      <w:rFonts w:ascii="Tahoma" w:hAnsi="Tahoma" w:cs="Tahoma"/>
      <w:sz w:val="16"/>
      <w:szCs w:val="16"/>
    </w:rPr>
  </w:style>
  <w:style w:type="paragraph" w:styleId="Sidehoved">
    <w:name w:val="header"/>
    <w:basedOn w:val="Normal"/>
    <w:link w:val="SidehovedTegn"/>
    <w:uiPriority w:val="99"/>
    <w:unhideWhenUsed/>
    <w:rsid w:val="0069758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9758A"/>
  </w:style>
  <w:style w:type="paragraph" w:styleId="Sidefod">
    <w:name w:val="footer"/>
    <w:basedOn w:val="Normal"/>
    <w:link w:val="SidefodTegn"/>
    <w:uiPriority w:val="99"/>
    <w:unhideWhenUsed/>
    <w:rsid w:val="0069758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97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11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isk kontor">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B9FA8CD468AF24F8F790BB7A06E8581" ma:contentTypeVersion="3" ma:contentTypeDescription="Opret et nyt dokument." ma:contentTypeScope="" ma:versionID="e887971dc3672b56de6c68982f0c0847">
  <xsd:schema xmlns:xsd="http://www.w3.org/2001/XMLSchema" xmlns:xs="http://www.w3.org/2001/XMLSchema" xmlns:p="http://schemas.microsoft.com/office/2006/metadata/properties" xmlns:ns2="5a4cf644-9ecf-432e-a55e-0aa27ab630e1" targetNamespace="http://schemas.microsoft.com/office/2006/metadata/properties" ma:root="true" ma:fieldsID="acd6d8b0a44f25169913a946ab44205c" ns2:_="">
    <xsd:import namespace="5a4cf644-9ecf-432e-a55e-0aa27ab630e1"/>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4cf644-9ecf-432e-a55e-0aa27ab630e1"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værdi for deling" ma:internalName="SharingHintHash" ma:readOnly="true">
      <xsd:simpleType>
        <xsd:restriction base="dms:Text"/>
      </xsd:simpleType>
    </xsd:element>
    <xsd:element name="SharedWithDetails" ma:index="10"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72C631-89EF-430A-AC22-DE8F010B19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64EA5D-6BAA-41E2-A9D7-92F44DF67CB5}">
  <ds:schemaRefs>
    <ds:schemaRef ds:uri="http://schemas.microsoft.com/sharepoint/v3/contenttype/forms"/>
  </ds:schemaRefs>
</ds:datastoreItem>
</file>

<file path=customXml/itemProps3.xml><?xml version="1.0" encoding="utf-8"?>
<ds:datastoreItem xmlns:ds="http://schemas.openxmlformats.org/officeDocument/2006/customXml" ds:itemID="{675D9EDB-79C4-4F87-ABAC-11032E00C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4cf644-9ecf-432e-a55e-0aa27ab630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483</Words>
  <Characters>2950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cp:lastPrinted>2015-03-04T11:05:00Z</cp:lastPrinted>
  <dcterms:created xsi:type="dcterms:W3CDTF">2016-01-26T09:23:00Z</dcterms:created>
  <dcterms:modified xsi:type="dcterms:W3CDTF">2016-01-26T09:35:00Z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0x010100AB9FA8CD468AF24F8F790BB7A06E8581</vt:lpwstr>
  </property>
</Properties>
</file>