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1DA5" w14:textId="56EFFEBA" w:rsidR="003802E1" w:rsidRPr="00434899" w:rsidRDefault="00781F58" w:rsidP="006452BE">
      <w:pPr>
        <w:pStyle w:val="Titel"/>
        <w:spacing w:before="120" w:after="120"/>
        <w:contextualSpacing w:val="0"/>
        <w:jc w:val="center"/>
        <w:rPr>
          <w:rFonts w:ascii="Calibri" w:hAnsi="Calibri"/>
          <w:b/>
          <w:sz w:val="28"/>
          <w:szCs w:val="26"/>
          <w:lang w:val="en-GB"/>
        </w:rPr>
      </w:pPr>
      <w:r w:rsidRPr="00434899">
        <w:rPr>
          <w:rFonts w:ascii="Calibri" w:hAnsi="Calibri"/>
          <w:b/>
          <w:noProof/>
          <w:sz w:val="28"/>
          <w:szCs w:val="26"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07CFC" wp14:editId="2AC74A8D">
                <wp:simplePos x="0" y="0"/>
                <wp:positionH relativeFrom="column">
                  <wp:posOffset>-1033780</wp:posOffset>
                </wp:positionH>
                <wp:positionV relativeFrom="paragraph">
                  <wp:posOffset>-818515</wp:posOffset>
                </wp:positionV>
                <wp:extent cx="7564755" cy="727710"/>
                <wp:effectExtent l="0" t="0" r="0" b="0"/>
                <wp:wrapNone/>
                <wp:docPr id="11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727710"/>
                          <a:chOff x="0" y="0"/>
                          <a:chExt cx="9150911" cy="1124744"/>
                        </a:xfrm>
                      </wpg:grpSpPr>
                      <pic:pic xmlns:pic="http://schemas.openxmlformats.org/drawingml/2006/picture">
                        <pic:nvPicPr>
                          <pic:cNvPr id="12" name="Billed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38"/>
                          <a:stretch/>
                        </pic:blipFill>
                        <pic:spPr>
                          <a:xfrm>
                            <a:off x="0" y="0"/>
                            <a:ext cx="9150911" cy="1124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Billed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2"/>
                          <a:stretch/>
                        </pic:blipFill>
                        <pic:spPr>
                          <a:xfrm>
                            <a:off x="474456" y="73448"/>
                            <a:ext cx="936104" cy="694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6" o:spid="_x0000_s1026" style="position:absolute;margin-left:-81.4pt;margin-top:-64.45pt;width:595.65pt;height:57.3pt;z-index:251663360;mso-width-relative:margin;mso-height-relative:margin" coordsize="91509,1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7" o:spid="_x0000_s1027" type="#_x0000_t75" style="position:absolute;width:91509;height:1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23wi/AAAA2wAAAA8AAABkcnMvZG93bnJldi54bWxET82KwjAQvgu+QxhhL4umFlmkGqUIgse1&#10;uw8wJGMbbCa1iVr36TeC4G0+vt9ZbwfXihv1wXpWMJ9lIIi1N5ZrBb8/++kSRIjIBlvPpOBBAbab&#10;8WiNhfF3PtKtirVIIRwKVNDE2BVSBt2QwzDzHXHiTr53GBPsa2l6vKdw18o8y76kQ8upocGOdg3p&#10;c3V1Cv4WurxW5Ukv7HF/2X3mD1N+W6U+JkO5AhFpiG/xy30waX4Oz1/S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dt8IvwAAANsAAAAPAAAAAAAAAAAAAAAAAJ8CAABk&#10;cnMvZG93bnJldi54bWxQSwUGAAAAAAQABAD3AAAAiwMAAAAA&#10;">
                  <v:imagedata r:id="rId14" o:title="" cropright="4023f"/>
                  <v:path arrowok="t"/>
                </v:shape>
                <v:shape id="Billede 18" o:spid="_x0000_s1028" type="#_x0000_t75" style="position:absolute;left:4744;top:734;width:9361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4q6/AAAA2wAAAA8AAABkcnMvZG93bnJldi54bWxET02LwjAQvQv+hzCCF9F0XRCpRhHBxYuH&#10;rXofk7GtbSa1iVr//WZhYW/zeJ+zXHe2Fk9qfelYwcckAUGsnSk5V3A67sZzED4gG6wdk4I3eViv&#10;+r0lpsa9+JueWchFDGGfooIihCaV0uuCLPqJa4gjd3WtxRBhm0vT4iuG21pOk2QmLZYcGwpsaFuQ&#10;rrKHVeBuFWe7vD7rw0jr+9l/Vf5ilRoOus0CRKAu/Iv/3HsT53/C7y/xALn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seKuvwAAANsAAAAPAAAAAAAAAAAAAAAAAJ8CAABk&#10;cnMvZG93bnJldi54bWxQSwUGAAAAAAQABAD3AAAAiwMAAAAA&#10;">
                  <v:imagedata r:id="rId15" o:title="" cropbottom="16130f"/>
                  <v:path arrowok="t"/>
                </v:shape>
              </v:group>
            </w:pict>
          </mc:Fallback>
        </mc:AlternateContent>
      </w:r>
      <w:r w:rsidR="00015FD1" w:rsidRPr="00434899">
        <w:rPr>
          <w:rFonts w:ascii="Calibri" w:hAnsi="Calibri"/>
          <w:b/>
          <w:sz w:val="28"/>
          <w:szCs w:val="26"/>
          <w:lang w:val="en-GB"/>
        </w:rPr>
        <w:t>Responsible Research and Innovation (</w:t>
      </w:r>
      <w:r w:rsidRPr="00434899">
        <w:rPr>
          <w:rFonts w:ascii="Calibri" w:hAnsi="Calibri"/>
          <w:b/>
          <w:sz w:val="28"/>
          <w:szCs w:val="26"/>
          <w:lang w:val="en-GB"/>
        </w:rPr>
        <w:t>RRI</w:t>
      </w:r>
      <w:r w:rsidR="00015FD1" w:rsidRPr="00434899">
        <w:rPr>
          <w:rFonts w:ascii="Calibri" w:hAnsi="Calibri"/>
          <w:b/>
          <w:sz w:val="28"/>
          <w:szCs w:val="26"/>
          <w:lang w:val="en-GB"/>
        </w:rPr>
        <w:t>)</w:t>
      </w:r>
      <w:r w:rsidRPr="00434899">
        <w:rPr>
          <w:rFonts w:ascii="Calibri" w:hAnsi="Calibri"/>
          <w:b/>
          <w:sz w:val="28"/>
          <w:szCs w:val="26"/>
          <w:lang w:val="en-GB"/>
        </w:rPr>
        <w:t xml:space="preserve"> in </w:t>
      </w:r>
      <w:r w:rsidR="00291D0E">
        <w:rPr>
          <w:rFonts w:ascii="Calibri" w:hAnsi="Calibri"/>
          <w:b/>
          <w:sz w:val="28"/>
          <w:szCs w:val="26"/>
          <w:lang w:val="en-GB"/>
        </w:rPr>
        <w:t>relation to funding strategies</w:t>
      </w:r>
    </w:p>
    <w:p w14:paraId="0535E685" w14:textId="01CEF933" w:rsidR="003802E1" w:rsidRDefault="008261A9" w:rsidP="006452BE">
      <w:pPr>
        <w:spacing w:before="120" w:after="120" w:line="240" w:lineRule="auto"/>
        <w:jc w:val="center"/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</w:pPr>
      <w:r w:rsidRPr="00C656ED"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  <w:t>Workshop Program</w:t>
      </w:r>
    </w:p>
    <w:p w14:paraId="14F55740" w14:textId="0107952D" w:rsidR="00434899" w:rsidRDefault="00291D0E" w:rsidP="00434899">
      <w:pPr>
        <w:spacing w:before="120" w:after="120" w:line="240" w:lineRule="auto"/>
        <w:jc w:val="center"/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</w:pPr>
      <w:r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  <w:t xml:space="preserve">16 – 17 </w:t>
      </w:r>
      <w:proofErr w:type="gramStart"/>
      <w:r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  <w:t xml:space="preserve">April </w:t>
      </w:r>
      <w:r w:rsidR="00434899"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  <w:t xml:space="preserve"> 2015</w:t>
      </w:r>
      <w:proofErr w:type="gramEnd"/>
    </w:p>
    <w:p w14:paraId="4B950F92" w14:textId="7BA9AB6C" w:rsidR="00ED13FD" w:rsidRPr="00C656ED" w:rsidRDefault="00291D0E" w:rsidP="00E338F6">
      <w:pPr>
        <w:spacing w:before="120" w:after="120" w:line="240" w:lineRule="auto"/>
        <w:jc w:val="center"/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</w:pPr>
      <w:r>
        <w:rPr>
          <w:rFonts w:ascii="Calibri" w:hAnsi="Calibri"/>
          <w:b/>
          <w:color w:val="548DD4" w:themeColor="text2" w:themeTint="99"/>
          <w:sz w:val="26"/>
          <w:szCs w:val="26"/>
          <w:lang w:val="en-GB"/>
        </w:rPr>
        <w:t>Amsterdam</w:t>
      </w:r>
    </w:p>
    <w:p w14:paraId="33A07C6E" w14:textId="13DFFE86" w:rsidR="00714D84" w:rsidRPr="00C656ED" w:rsidRDefault="00291D0E" w:rsidP="006452BE">
      <w:pPr>
        <w:spacing w:before="120" w:after="120" w:line="240" w:lineRule="auto"/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</w:pPr>
      <w:r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  <w:t xml:space="preserve">16 April </w:t>
      </w:r>
      <w:r w:rsidR="003D5E8E"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  <w:t xml:space="preserve">2015; </w:t>
      </w:r>
      <w:r w:rsidR="00FC0327" w:rsidRPr="00C656ED"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  <w:t>Day 1</w:t>
      </w:r>
    </w:p>
    <w:tbl>
      <w:tblPr>
        <w:tblStyle w:val="Tabel-Git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513"/>
      </w:tblGrid>
      <w:tr w:rsidR="003D5E8E" w:rsidRPr="00624C95" w14:paraId="3940C7E3" w14:textId="77777777" w:rsidTr="00E338F6">
        <w:tc>
          <w:tcPr>
            <w:tcW w:w="809" w:type="dxa"/>
          </w:tcPr>
          <w:p w14:paraId="48F8F8BD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11.00</w:t>
            </w:r>
          </w:p>
        </w:tc>
        <w:tc>
          <w:tcPr>
            <w:tcW w:w="8513" w:type="dxa"/>
          </w:tcPr>
          <w:p w14:paraId="126B4B9F" w14:textId="08736241" w:rsidR="003D5E8E" w:rsidRPr="00C656ED" w:rsidRDefault="003D5E8E" w:rsidP="003D5E8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 xml:space="preserve">Welcome and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Explaining the Purpose of the Workshop</w:t>
            </w:r>
          </w:p>
        </w:tc>
      </w:tr>
      <w:tr w:rsidR="00714D84" w:rsidRPr="00C656ED" w14:paraId="33A07C72" w14:textId="77777777" w:rsidTr="00E338F6">
        <w:tc>
          <w:tcPr>
            <w:tcW w:w="809" w:type="dxa"/>
          </w:tcPr>
          <w:p w14:paraId="33A07C6F" w14:textId="2E9B555D" w:rsidR="00714D84" w:rsidRPr="00C656ED" w:rsidRDefault="00714D84" w:rsidP="003D5E8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11.</w:t>
            </w:r>
            <w:r w:rsidR="003D5E8E">
              <w:rPr>
                <w:rFonts w:ascii="Calibri" w:hAnsi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8513" w:type="dxa"/>
          </w:tcPr>
          <w:p w14:paraId="33A07C71" w14:textId="1C82F6EE" w:rsidR="00714D84" w:rsidRPr="00C656ED" w:rsidRDefault="003D5E8E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Introduction of Partic</w:t>
            </w:r>
            <w:r w:rsidR="00434899">
              <w:rPr>
                <w:rFonts w:ascii="Calibri" w:hAnsi="Calibri"/>
                <w:sz w:val="24"/>
                <w:szCs w:val="24"/>
                <w:lang w:val="en-GB"/>
              </w:rPr>
              <w:t>i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pants</w:t>
            </w:r>
          </w:p>
        </w:tc>
      </w:tr>
      <w:tr w:rsidR="00A011EA" w:rsidRPr="00624C95" w14:paraId="33A07C7B" w14:textId="77777777" w:rsidTr="00E338F6">
        <w:tc>
          <w:tcPr>
            <w:tcW w:w="9322" w:type="dxa"/>
            <w:gridSpan w:val="2"/>
            <w:shd w:val="clear" w:color="auto" w:fill="DBE5F1" w:themeFill="accent1" w:themeFillTint="33"/>
          </w:tcPr>
          <w:p w14:paraId="33A07C7A" w14:textId="546F93B5" w:rsidR="00015FD1" w:rsidRPr="00C656ED" w:rsidRDefault="00624C95" w:rsidP="00374D80">
            <w:pPr>
              <w:tabs>
                <w:tab w:val="right" w:pos="850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Phase 1. </w:t>
            </w:r>
            <w:r w:rsidR="00A011EA" w:rsidRPr="00434899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Exploring </w:t>
            </w:r>
            <w:r w:rsidR="00CD0D14" w:rsidRPr="00434899">
              <w:rPr>
                <w:rFonts w:ascii="Calibri" w:hAnsi="Calibri"/>
                <w:b/>
                <w:sz w:val="24"/>
                <w:szCs w:val="24"/>
                <w:lang w:val="en-GB"/>
              </w:rPr>
              <w:t>the</w:t>
            </w:r>
            <w:r w:rsidR="00673186" w:rsidRPr="00434899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experience</w:t>
            </w:r>
            <w:r w:rsidR="00CD0D14" w:rsidRPr="00434899">
              <w:rPr>
                <w:rFonts w:ascii="Calibri" w:hAnsi="Calibri"/>
                <w:b/>
                <w:sz w:val="24"/>
                <w:szCs w:val="24"/>
                <w:lang w:val="en-GB"/>
              </w:rPr>
              <w:t>s</w:t>
            </w:r>
            <w:r w:rsidR="00673186" w:rsidRPr="00434899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with </w:t>
            </w:r>
            <w:r w:rsidR="00A011EA" w:rsidRPr="00434899">
              <w:rPr>
                <w:rFonts w:ascii="Calibri" w:hAnsi="Calibri"/>
                <w:b/>
                <w:sz w:val="24"/>
                <w:szCs w:val="24"/>
                <w:lang w:val="en-GB"/>
              </w:rPr>
              <w:t>respons</w:t>
            </w:r>
            <w:r w:rsidR="00291D0E">
              <w:rPr>
                <w:rFonts w:ascii="Calibri" w:hAnsi="Calibri"/>
                <w:b/>
                <w:sz w:val="24"/>
                <w:szCs w:val="24"/>
                <w:lang w:val="en-GB"/>
              </w:rPr>
              <w:t>ible research and innovation in relation to funding strategies</w:t>
            </w:r>
          </w:p>
        </w:tc>
      </w:tr>
      <w:tr w:rsidR="003D5E8E" w:rsidRPr="00624C95" w14:paraId="007FFD61" w14:textId="77777777" w:rsidTr="00E338F6">
        <w:tc>
          <w:tcPr>
            <w:tcW w:w="809" w:type="dxa"/>
            <w:shd w:val="clear" w:color="auto" w:fill="FFFFFF" w:themeFill="background1"/>
          </w:tcPr>
          <w:p w14:paraId="6DE9B565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11.35</w:t>
            </w:r>
          </w:p>
        </w:tc>
        <w:tc>
          <w:tcPr>
            <w:tcW w:w="8513" w:type="dxa"/>
            <w:shd w:val="clear" w:color="auto" w:fill="FFFFFF" w:themeFill="background1"/>
          </w:tcPr>
          <w:p w14:paraId="39E0CF5D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1 (Small Groups)</w:t>
            </w:r>
          </w:p>
        </w:tc>
      </w:tr>
      <w:tr w:rsidR="00E80992" w:rsidRPr="00624C95" w14:paraId="33A07C80" w14:textId="77777777" w:rsidTr="00E338F6">
        <w:tc>
          <w:tcPr>
            <w:tcW w:w="809" w:type="dxa"/>
            <w:shd w:val="clear" w:color="auto" w:fill="FFFFFF" w:themeFill="background1"/>
          </w:tcPr>
          <w:p w14:paraId="33A07C7C" w14:textId="21F42969" w:rsidR="00E80992" w:rsidRPr="00C656ED" w:rsidRDefault="003D5E8E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12.10</w:t>
            </w:r>
          </w:p>
        </w:tc>
        <w:tc>
          <w:tcPr>
            <w:tcW w:w="8513" w:type="dxa"/>
            <w:shd w:val="clear" w:color="auto" w:fill="FFFFFF" w:themeFill="background1"/>
          </w:tcPr>
          <w:p w14:paraId="33A07C7F" w14:textId="286B4064" w:rsidR="00E80992" w:rsidRPr="00C656ED" w:rsidRDefault="003D5E8E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Plenary</w:t>
            </w:r>
          </w:p>
        </w:tc>
      </w:tr>
      <w:tr w:rsidR="00E80992" w:rsidRPr="00624C95" w14:paraId="33A07C89" w14:textId="77777777" w:rsidTr="00E338F6">
        <w:tc>
          <w:tcPr>
            <w:tcW w:w="809" w:type="dxa"/>
          </w:tcPr>
          <w:p w14:paraId="33A07C86" w14:textId="77777777" w:rsidR="00E80992" w:rsidRPr="003D5E8E" w:rsidRDefault="00E80992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 xml:space="preserve">12.30 </w:t>
            </w:r>
          </w:p>
        </w:tc>
        <w:tc>
          <w:tcPr>
            <w:tcW w:w="8513" w:type="dxa"/>
          </w:tcPr>
          <w:p w14:paraId="33A07C88" w14:textId="68BA23D8" w:rsidR="00FC0327" w:rsidRPr="003D5E8E" w:rsidRDefault="00015FD1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L</w:t>
            </w:r>
            <w:r w:rsidR="00E80992" w:rsidRPr="003D5E8E">
              <w:rPr>
                <w:rFonts w:ascii="Calibri" w:hAnsi="Calibri"/>
                <w:sz w:val="24"/>
                <w:szCs w:val="24"/>
                <w:lang w:val="en-GB"/>
              </w:rPr>
              <w:t>unch break</w:t>
            </w:r>
          </w:p>
        </w:tc>
      </w:tr>
      <w:tr w:rsidR="003D5E8E" w:rsidRPr="00624C95" w14:paraId="58B34FFB" w14:textId="77777777" w:rsidTr="00E338F6">
        <w:trPr>
          <w:trHeight w:val="363"/>
        </w:trPr>
        <w:tc>
          <w:tcPr>
            <w:tcW w:w="809" w:type="dxa"/>
          </w:tcPr>
          <w:p w14:paraId="613A1A69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13.30</w:t>
            </w:r>
          </w:p>
        </w:tc>
        <w:tc>
          <w:tcPr>
            <w:tcW w:w="8513" w:type="dxa"/>
          </w:tcPr>
          <w:p w14:paraId="0D1423EF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2 (Small Groups)</w:t>
            </w:r>
          </w:p>
        </w:tc>
      </w:tr>
      <w:tr w:rsidR="00FC0327" w:rsidRPr="00624C95" w14:paraId="33A07C8E" w14:textId="77777777" w:rsidTr="00E338F6">
        <w:trPr>
          <w:trHeight w:val="363"/>
        </w:trPr>
        <w:tc>
          <w:tcPr>
            <w:tcW w:w="809" w:type="dxa"/>
          </w:tcPr>
          <w:p w14:paraId="33A07C8A" w14:textId="61AFF1F4" w:rsidR="00FC0327" w:rsidRPr="00C656ED" w:rsidRDefault="00FC0327" w:rsidP="003D5E8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</w:t>
            </w:r>
            <w:r w:rsidR="00624C95">
              <w:rPr>
                <w:rFonts w:ascii="Calibri" w:hAnsi="Calibri"/>
                <w:sz w:val="24"/>
                <w:szCs w:val="24"/>
                <w:lang w:val="en-GB"/>
              </w:rPr>
              <w:t>4.15</w:t>
            </w:r>
          </w:p>
        </w:tc>
        <w:tc>
          <w:tcPr>
            <w:tcW w:w="8513" w:type="dxa"/>
          </w:tcPr>
          <w:p w14:paraId="33A07C8D" w14:textId="16BB687B" w:rsidR="00FC0327" w:rsidRPr="00C656ED" w:rsidRDefault="00624C95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Short Break</w:t>
            </w:r>
          </w:p>
        </w:tc>
      </w:tr>
      <w:tr w:rsidR="00FC0327" w:rsidRPr="003D5E8E" w14:paraId="33A07C91" w14:textId="77777777" w:rsidTr="00E338F6">
        <w:trPr>
          <w:trHeight w:val="116"/>
        </w:trPr>
        <w:tc>
          <w:tcPr>
            <w:tcW w:w="809" w:type="dxa"/>
          </w:tcPr>
          <w:p w14:paraId="33A07C8F" w14:textId="68C7261E" w:rsidR="00FC0327" w:rsidRPr="003D5E8E" w:rsidRDefault="00FC0327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14.</w:t>
            </w:r>
            <w:r w:rsidR="00624C95">
              <w:rPr>
                <w:rFonts w:ascii="Calibri" w:hAnsi="Calibri"/>
                <w:sz w:val="24"/>
                <w:szCs w:val="24"/>
                <w:lang w:val="en-GB"/>
              </w:rPr>
              <w:t>30</w:t>
            </w:r>
          </w:p>
        </w:tc>
        <w:tc>
          <w:tcPr>
            <w:tcW w:w="8513" w:type="dxa"/>
          </w:tcPr>
          <w:p w14:paraId="33A07C90" w14:textId="28A422FB" w:rsidR="00FC0327" w:rsidRPr="003D5E8E" w:rsidRDefault="00624C95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3 (Small Groups)</w:t>
            </w:r>
          </w:p>
        </w:tc>
      </w:tr>
      <w:tr w:rsidR="00FC0327" w:rsidRPr="00C656ED" w14:paraId="33A07C95" w14:textId="77777777" w:rsidTr="00E338F6">
        <w:trPr>
          <w:trHeight w:val="361"/>
        </w:trPr>
        <w:tc>
          <w:tcPr>
            <w:tcW w:w="809" w:type="dxa"/>
          </w:tcPr>
          <w:p w14:paraId="33A07C92" w14:textId="434B2979" w:rsidR="00FC0327" w:rsidRPr="00C656ED" w:rsidRDefault="002D605B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8513" w:type="dxa"/>
          </w:tcPr>
          <w:p w14:paraId="33A07C94" w14:textId="1A5E8D23" w:rsidR="00FC0327" w:rsidRPr="00C656ED" w:rsidRDefault="00624C95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Group Presentation</w:t>
            </w:r>
          </w:p>
        </w:tc>
      </w:tr>
      <w:tr w:rsidR="00FC0327" w:rsidRPr="003D5E8E" w14:paraId="33A07C9E" w14:textId="77777777" w:rsidTr="00E338F6">
        <w:tc>
          <w:tcPr>
            <w:tcW w:w="809" w:type="dxa"/>
          </w:tcPr>
          <w:p w14:paraId="33A07C9B" w14:textId="77777777" w:rsidR="00FC0327" w:rsidRPr="003D5E8E" w:rsidRDefault="00FC0327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15.40</w:t>
            </w:r>
          </w:p>
        </w:tc>
        <w:tc>
          <w:tcPr>
            <w:tcW w:w="8513" w:type="dxa"/>
          </w:tcPr>
          <w:p w14:paraId="33A07C9D" w14:textId="3582DC60" w:rsidR="00A3075A" w:rsidRPr="003D5E8E" w:rsidRDefault="00FC0327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Coffee break</w:t>
            </w:r>
          </w:p>
        </w:tc>
      </w:tr>
      <w:tr w:rsidR="00A011EA" w:rsidRPr="00624C95" w14:paraId="33A07CA2" w14:textId="77777777" w:rsidTr="00E338F6">
        <w:tc>
          <w:tcPr>
            <w:tcW w:w="9322" w:type="dxa"/>
            <w:gridSpan w:val="2"/>
            <w:shd w:val="clear" w:color="auto" w:fill="DBE5F1" w:themeFill="accent1" w:themeFillTint="33"/>
          </w:tcPr>
          <w:p w14:paraId="33A07CA1" w14:textId="32E98F32" w:rsidR="00A011EA" w:rsidRPr="00434899" w:rsidRDefault="00624C95" w:rsidP="00624C95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Phase 2. Presenting d</w:t>
            </w:r>
            <w:r w:rsidR="00291D0E">
              <w:rPr>
                <w:rFonts w:ascii="Calibri" w:hAnsi="Calibri"/>
                <w:b/>
                <w:sz w:val="24"/>
                <w:szCs w:val="24"/>
                <w:lang w:val="en-GB"/>
              </w:rPr>
              <w:t>imensions and principles for responsible research and innovation</w:t>
            </w:r>
          </w:p>
        </w:tc>
      </w:tr>
      <w:tr w:rsidR="00A011EA" w:rsidRPr="00624C95" w14:paraId="33A07CA8" w14:textId="77777777" w:rsidTr="00E338F6">
        <w:tc>
          <w:tcPr>
            <w:tcW w:w="809" w:type="dxa"/>
          </w:tcPr>
          <w:p w14:paraId="33A07CA4" w14:textId="51900A24" w:rsidR="00A011EA" w:rsidRPr="00C656ED" w:rsidRDefault="00A011EA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16.10</w:t>
            </w:r>
          </w:p>
        </w:tc>
        <w:tc>
          <w:tcPr>
            <w:tcW w:w="8513" w:type="dxa"/>
          </w:tcPr>
          <w:p w14:paraId="33A07CA7" w14:textId="75FB79C4" w:rsidR="00A011EA" w:rsidRPr="00C656ED" w:rsidRDefault="003D5E8E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4 (Input from Consortium)</w:t>
            </w:r>
          </w:p>
        </w:tc>
      </w:tr>
      <w:tr w:rsidR="003D5E8E" w:rsidRPr="00624C95" w14:paraId="50CD5E9A" w14:textId="77777777" w:rsidTr="00E338F6">
        <w:tc>
          <w:tcPr>
            <w:tcW w:w="809" w:type="dxa"/>
          </w:tcPr>
          <w:p w14:paraId="5E1D919F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16.45</w:t>
            </w:r>
          </w:p>
        </w:tc>
        <w:tc>
          <w:tcPr>
            <w:tcW w:w="8513" w:type="dxa"/>
          </w:tcPr>
          <w:p w14:paraId="2F68568E" w14:textId="77777777" w:rsidR="003D5E8E" w:rsidRPr="00C656ED" w:rsidRDefault="003D5E8E" w:rsidP="000742C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5 (Small Groups)</w:t>
            </w:r>
          </w:p>
        </w:tc>
      </w:tr>
      <w:tr w:rsidR="00A011EA" w:rsidRPr="00624C95" w14:paraId="33A07CAD" w14:textId="77777777" w:rsidTr="00E338F6">
        <w:tc>
          <w:tcPr>
            <w:tcW w:w="809" w:type="dxa"/>
          </w:tcPr>
          <w:p w14:paraId="33A07CA9" w14:textId="30916F76" w:rsidR="00A011EA" w:rsidRPr="003D5E8E" w:rsidRDefault="00A011EA" w:rsidP="003D5E8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1</w:t>
            </w:r>
            <w:r w:rsidR="003D5E8E" w:rsidRPr="003D5E8E">
              <w:rPr>
                <w:rFonts w:ascii="Calibri" w:hAnsi="Calibri"/>
                <w:sz w:val="24"/>
                <w:szCs w:val="24"/>
                <w:lang w:val="en-GB"/>
              </w:rPr>
              <w:t>7</w:t>
            </w: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  <w:r w:rsidR="003D5E8E" w:rsidRPr="003D5E8E">
              <w:rPr>
                <w:rFonts w:ascii="Calibri" w:hAnsi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8513" w:type="dxa"/>
          </w:tcPr>
          <w:p w14:paraId="33A07CAC" w14:textId="0808925D" w:rsidR="00A011EA" w:rsidRPr="003D5E8E" w:rsidRDefault="003D5E8E" w:rsidP="003D5E8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Plenary</w:t>
            </w:r>
          </w:p>
        </w:tc>
      </w:tr>
      <w:tr w:rsidR="00024A5E" w:rsidRPr="00624C95" w14:paraId="33A07CBA" w14:textId="77777777" w:rsidTr="00E338F6">
        <w:tc>
          <w:tcPr>
            <w:tcW w:w="809" w:type="dxa"/>
          </w:tcPr>
          <w:p w14:paraId="33A07CB7" w14:textId="77777777" w:rsidR="00024A5E" w:rsidRPr="003D5E8E" w:rsidRDefault="00024A5E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18.00</w:t>
            </w:r>
          </w:p>
        </w:tc>
        <w:tc>
          <w:tcPr>
            <w:tcW w:w="8513" w:type="dxa"/>
          </w:tcPr>
          <w:p w14:paraId="33A07CB9" w14:textId="32A1B0C8" w:rsidR="004521D5" w:rsidRPr="003D5E8E" w:rsidRDefault="004C7C00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3D5E8E">
              <w:rPr>
                <w:rFonts w:ascii="Calibri" w:hAnsi="Calibri"/>
                <w:sz w:val="24"/>
                <w:szCs w:val="24"/>
                <w:lang w:val="en-GB"/>
              </w:rPr>
              <w:t>End of Day 1</w:t>
            </w:r>
          </w:p>
        </w:tc>
      </w:tr>
      <w:tr w:rsidR="005B07B4" w:rsidRPr="006D14A8" w14:paraId="33A07CBD" w14:textId="77777777" w:rsidTr="00E338F6">
        <w:tc>
          <w:tcPr>
            <w:tcW w:w="809" w:type="dxa"/>
          </w:tcPr>
          <w:p w14:paraId="33A07CBB" w14:textId="37223A35" w:rsidR="005B07B4" w:rsidRPr="006D14A8" w:rsidRDefault="00E338F6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1</w:t>
            </w:r>
            <w:r w:rsidR="005B07B4" w:rsidRPr="006D14A8">
              <w:rPr>
                <w:rFonts w:ascii="Calibri" w:hAnsi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8513" w:type="dxa"/>
          </w:tcPr>
          <w:p w14:paraId="33A07CBC" w14:textId="41CBC0CE" w:rsidR="003802E1" w:rsidRPr="006D14A8" w:rsidRDefault="00CD0D14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6D14A8">
              <w:rPr>
                <w:rFonts w:ascii="Calibri" w:hAnsi="Calibri"/>
                <w:sz w:val="24"/>
                <w:szCs w:val="24"/>
                <w:lang w:val="en-GB"/>
              </w:rPr>
              <w:t>Dinner</w:t>
            </w:r>
          </w:p>
        </w:tc>
      </w:tr>
    </w:tbl>
    <w:p w14:paraId="33A07CC0" w14:textId="34A655B8" w:rsidR="00714D84" w:rsidRPr="00C656ED" w:rsidRDefault="00E338F6" w:rsidP="006452BE">
      <w:pPr>
        <w:pageBreakBefore/>
        <w:spacing w:before="120" w:after="120" w:line="240" w:lineRule="auto"/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</w:pPr>
      <w:r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  <w:lastRenderedPageBreak/>
        <w:t>17 April</w:t>
      </w:r>
      <w:r w:rsidR="00FD2F97" w:rsidRPr="00C656ED"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  <w:t xml:space="preserve"> 2015 - </w:t>
      </w:r>
      <w:r w:rsidR="00A46AE8" w:rsidRPr="00C656ED">
        <w:rPr>
          <w:rFonts w:ascii="Calibri" w:hAnsi="Calibri"/>
          <w:b/>
          <w:color w:val="548DD4" w:themeColor="text2" w:themeTint="99"/>
          <w:sz w:val="24"/>
          <w:szCs w:val="24"/>
          <w:lang w:val="en-GB"/>
        </w:rPr>
        <w:t>Day 2</w:t>
      </w:r>
    </w:p>
    <w:tbl>
      <w:tblPr>
        <w:tblStyle w:val="Tabel-Git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371"/>
        <w:gridCol w:w="142"/>
      </w:tblGrid>
      <w:tr w:rsidR="00A46AE8" w:rsidRPr="00624C95" w14:paraId="33A07CC4" w14:textId="77777777" w:rsidTr="00E338F6">
        <w:tc>
          <w:tcPr>
            <w:tcW w:w="9322" w:type="dxa"/>
            <w:gridSpan w:val="3"/>
            <w:shd w:val="clear" w:color="auto" w:fill="DBE5F1" w:themeFill="accent1" w:themeFillTint="33"/>
          </w:tcPr>
          <w:p w14:paraId="33A07CC3" w14:textId="6F828250" w:rsidR="00EB073D" w:rsidRPr="00C656ED" w:rsidRDefault="00042959" w:rsidP="003D5E8E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Phase 3. </w:t>
            </w:r>
            <w:r w:rsidR="004521D5" w:rsidRPr="00C656ED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Making effective use </w:t>
            </w:r>
            <w:r w:rsidR="003D5E8E">
              <w:rPr>
                <w:rFonts w:ascii="Calibri" w:hAnsi="Calibri"/>
                <w:b/>
                <w:sz w:val="24"/>
                <w:szCs w:val="24"/>
                <w:lang w:val="en-GB"/>
              </w:rPr>
              <w:t>of RRI dimensions and principles</w:t>
            </w:r>
          </w:p>
        </w:tc>
      </w:tr>
      <w:tr w:rsidR="005B07B4" w:rsidRPr="00624C95" w14:paraId="33A07CCA" w14:textId="77777777" w:rsidTr="00E338F6">
        <w:tc>
          <w:tcPr>
            <w:tcW w:w="809" w:type="dxa"/>
          </w:tcPr>
          <w:p w14:paraId="33A07CC5" w14:textId="77777777" w:rsidR="005B07B4" w:rsidRPr="00C656ED" w:rsidRDefault="005B07B4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9.00</w:t>
            </w:r>
          </w:p>
        </w:tc>
        <w:tc>
          <w:tcPr>
            <w:tcW w:w="8513" w:type="dxa"/>
            <w:gridSpan w:val="2"/>
          </w:tcPr>
          <w:p w14:paraId="33A07CC9" w14:textId="4CED4EE4" w:rsidR="00B478BA" w:rsidRPr="00C656ED" w:rsidRDefault="003D5E8E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7 (Presentation of Consortium, Recap of Day 1</w:t>
            </w:r>
            <w:r w:rsidR="00B478BA">
              <w:rPr>
                <w:rFonts w:ascii="Calibri" w:hAnsi="Calibri"/>
                <w:sz w:val="24"/>
                <w:szCs w:val="24"/>
                <w:lang w:val="en-GB"/>
              </w:rPr>
              <w:t xml:space="preserve"> followed by group work, Small groups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</w:tr>
      <w:tr w:rsidR="004521D5" w:rsidRPr="00042959" w14:paraId="73F4DF25" w14:textId="77777777" w:rsidTr="00E338F6">
        <w:tc>
          <w:tcPr>
            <w:tcW w:w="809" w:type="dxa"/>
          </w:tcPr>
          <w:p w14:paraId="669EF88C" w14:textId="1BFB38B2" w:rsidR="004521D5" w:rsidRPr="00C656ED" w:rsidRDefault="00B478BA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9.45</w:t>
            </w:r>
            <w:bookmarkStart w:id="0" w:name="_GoBack"/>
            <w:bookmarkEnd w:id="0"/>
          </w:p>
        </w:tc>
        <w:tc>
          <w:tcPr>
            <w:tcW w:w="8513" w:type="dxa"/>
            <w:gridSpan w:val="2"/>
          </w:tcPr>
          <w:p w14:paraId="7BB1ED98" w14:textId="75901CA5" w:rsidR="004521D5" w:rsidRPr="00C656ED" w:rsidRDefault="00B478BA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8</w:t>
            </w:r>
            <w:r w:rsidR="003D5E8E">
              <w:rPr>
                <w:rFonts w:ascii="Calibri" w:hAnsi="Calibri"/>
                <w:sz w:val="24"/>
                <w:szCs w:val="24"/>
                <w:lang w:val="en-GB"/>
              </w:rPr>
              <w:t xml:space="preserve"> (Small Groups)</w:t>
            </w:r>
          </w:p>
        </w:tc>
      </w:tr>
      <w:tr w:rsidR="005B07B4" w:rsidRPr="00C656ED" w14:paraId="33A07CCE" w14:textId="77777777" w:rsidTr="00E338F6">
        <w:tc>
          <w:tcPr>
            <w:tcW w:w="809" w:type="dxa"/>
          </w:tcPr>
          <w:p w14:paraId="33A07CCB" w14:textId="77777777" w:rsidR="005B07B4" w:rsidRPr="00C656ED" w:rsidRDefault="005B07B4" w:rsidP="006452BE">
            <w:pPr>
              <w:spacing w:before="120" w:after="120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10.30 </w:t>
            </w:r>
          </w:p>
        </w:tc>
        <w:tc>
          <w:tcPr>
            <w:tcW w:w="8513" w:type="dxa"/>
            <w:gridSpan w:val="2"/>
          </w:tcPr>
          <w:p w14:paraId="33A07CCD" w14:textId="36CF41F0" w:rsidR="005B07B4" w:rsidRPr="00C656ED" w:rsidRDefault="005B07B4" w:rsidP="006452BE">
            <w:pPr>
              <w:spacing w:before="120" w:after="120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38567B" w:rsidRPr="00C656ED" w14:paraId="33A07CD3" w14:textId="77777777" w:rsidTr="00E338F6">
        <w:tc>
          <w:tcPr>
            <w:tcW w:w="809" w:type="dxa"/>
          </w:tcPr>
          <w:p w14:paraId="33A07CCF" w14:textId="77777777" w:rsidR="0038567B" w:rsidRPr="00C656ED" w:rsidRDefault="0038567B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11.00</w:t>
            </w:r>
          </w:p>
        </w:tc>
        <w:tc>
          <w:tcPr>
            <w:tcW w:w="8513" w:type="dxa"/>
            <w:gridSpan w:val="2"/>
          </w:tcPr>
          <w:p w14:paraId="33A07CD2" w14:textId="7A6CEC5C" w:rsidR="0038567B" w:rsidRPr="00C656ED" w:rsidRDefault="00B478BA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9</w:t>
            </w:r>
            <w:r w:rsidR="003D5E8E">
              <w:rPr>
                <w:rFonts w:ascii="Calibri" w:hAnsi="Calibri"/>
                <w:sz w:val="24"/>
                <w:szCs w:val="24"/>
                <w:lang w:val="en-GB"/>
              </w:rPr>
              <w:t xml:space="preserve"> (Small Groups)</w:t>
            </w:r>
          </w:p>
        </w:tc>
      </w:tr>
      <w:tr w:rsidR="004521D5" w:rsidRPr="00624C95" w14:paraId="0F58CE39" w14:textId="77777777" w:rsidTr="00E338F6">
        <w:tc>
          <w:tcPr>
            <w:tcW w:w="809" w:type="dxa"/>
          </w:tcPr>
          <w:p w14:paraId="4BDA743B" w14:textId="6E59D177" w:rsidR="004521D5" w:rsidRPr="00C656ED" w:rsidRDefault="004521D5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11.35</w:t>
            </w:r>
          </w:p>
        </w:tc>
        <w:tc>
          <w:tcPr>
            <w:tcW w:w="8513" w:type="dxa"/>
            <w:gridSpan w:val="2"/>
          </w:tcPr>
          <w:p w14:paraId="16A9E8E8" w14:textId="2EAE65D3" w:rsidR="004521D5" w:rsidRPr="00C656ED" w:rsidRDefault="00B165CF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Plenary (Each group presents its findings)</w:t>
            </w:r>
          </w:p>
        </w:tc>
      </w:tr>
      <w:tr w:rsidR="00CE4317" w:rsidRPr="00C656ED" w14:paraId="33A07CD8" w14:textId="77777777" w:rsidTr="00E338F6">
        <w:tc>
          <w:tcPr>
            <w:tcW w:w="809" w:type="dxa"/>
          </w:tcPr>
          <w:p w14:paraId="33A07CD4" w14:textId="54604298" w:rsidR="00CE4317" w:rsidRPr="00C656ED" w:rsidRDefault="004521D5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12.00</w:t>
            </w:r>
          </w:p>
        </w:tc>
        <w:tc>
          <w:tcPr>
            <w:tcW w:w="8513" w:type="dxa"/>
            <w:gridSpan w:val="2"/>
          </w:tcPr>
          <w:p w14:paraId="33A07CD7" w14:textId="66293DF1" w:rsidR="001525AF" w:rsidRPr="00C656ED" w:rsidRDefault="00B478BA" w:rsidP="00B165CF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10</w:t>
            </w:r>
            <w:r w:rsidR="00B165CF">
              <w:rPr>
                <w:rFonts w:ascii="Calibri" w:hAnsi="Calibri"/>
                <w:sz w:val="24"/>
                <w:szCs w:val="24"/>
                <w:lang w:val="en-GB"/>
              </w:rPr>
              <w:t>: Reflection on findings</w:t>
            </w:r>
          </w:p>
        </w:tc>
      </w:tr>
      <w:tr w:rsidR="006B159C" w:rsidRPr="00B165CF" w14:paraId="33A07CDC" w14:textId="77777777" w:rsidTr="00E338F6">
        <w:tc>
          <w:tcPr>
            <w:tcW w:w="809" w:type="dxa"/>
          </w:tcPr>
          <w:p w14:paraId="33A07CD9" w14:textId="77777777" w:rsidR="006B159C" w:rsidRPr="00B165CF" w:rsidRDefault="006B159C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B165CF">
              <w:rPr>
                <w:rFonts w:ascii="Calibri" w:hAnsi="Calibri"/>
                <w:sz w:val="24"/>
                <w:szCs w:val="24"/>
                <w:lang w:val="en-GB"/>
              </w:rPr>
              <w:t xml:space="preserve">12.30 </w:t>
            </w:r>
          </w:p>
        </w:tc>
        <w:tc>
          <w:tcPr>
            <w:tcW w:w="8513" w:type="dxa"/>
            <w:gridSpan w:val="2"/>
          </w:tcPr>
          <w:p w14:paraId="33A07CDB" w14:textId="747DD565" w:rsidR="00A3075A" w:rsidRPr="00B165CF" w:rsidRDefault="006B159C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B165CF">
              <w:rPr>
                <w:rFonts w:ascii="Calibri" w:hAnsi="Calibri"/>
                <w:sz w:val="24"/>
                <w:szCs w:val="24"/>
                <w:lang w:val="en-GB"/>
              </w:rPr>
              <w:t>Lunch break</w:t>
            </w:r>
          </w:p>
        </w:tc>
      </w:tr>
      <w:tr w:rsidR="006B159C" w:rsidRPr="00624C95" w14:paraId="33A07CE0" w14:textId="77777777" w:rsidTr="00E338F6">
        <w:trPr>
          <w:gridAfter w:val="1"/>
          <w:wAfter w:w="142" w:type="dxa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14:paraId="33A07CDF" w14:textId="7CCE3D41" w:rsidR="00A3075A" w:rsidRPr="00C656ED" w:rsidRDefault="00042959" w:rsidP="006452BE">
            <w:pPr>
              <w:spacing w:before="120" w:after="12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Phase 4. </w:t>
            </w:r>
            <w:r w:rsidR="00C656ED" w:rsidRPr="00C656ED">
              <w:rPr>
                <w:rFonts w:ascii="Calibri" w:hAnsi="Calibri"/>
                <w:b/>
                <w:sz w:val="24"/>
                <w:szCs w:val="24"/>
                <w:lang w:val="en-GB"/>
              </w:rPr>
              <w:t>E</w:t>
            </w:r>
            <w:r w:rsidR="00E338F6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ffectively practicing responsible research and innovation in relation to funding strategies </w:t>
            </w:r>
          </w:p>
        </w:tc>
      </w:tr>
      <w:tr w:rsidR="006B159C" w:rsidRPr="00624C95" w14:paraId="33A07CE5" w14:textId="77777777" w:rsidTr="00E338F6">
        <w:tc>
          <w:tcPr>
            <w:tcW w:w="809" w:type="dxa"/>
          </w:tcPr>
          <w:p w14:paraId="33A07CE1" w14:textId="77777777" w:rsidR="006B159C" w:rsidRPr="00C656ED" w:rsidRDefault="006B159C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13.30</w:t>
            </w:r>
          </w:p>
        </w:tc>
        <w:tc>
          <w:tcPr>
            <w:tcW w:w="8513" w:type="dxa"/>
            <w:gridSpan w:val="2"/>
          </w:tcPr>
          <w:p w14:paraId="33A07CE4" w14:textId="79AA4A9F" w:rsidR="001525AF" w:rsidRPr="00C656ED" w:rsidRDefault="00B478BA" w:rsidP="00B165CF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11</w:t>
            </w:r>
            <w:r w:rsidR="00B165CF">
              <w:rPr>
                <w:rFonts w:ascii="Calibri" w:hAnsi="Calibri"/>
                <w:sz w:val="24"/>
                <w:szCs w:val="24"/>
                <w:lang w:val="en-GB"/>
              </w:rPr>
              <w:t>: What support framework is needed to practice effectively RRI?</w:t>
            </w:r>
          </w:p>
        </w:tc>
      </w:tr>
      <w:tr w:rsidR="006B159C" w:rsidRPr="00042959" w14:paraId="33A07CE9" w14:textId="77777777" w:rsidTr="00E338F6">
        <w:tc>
          <w:tcPr>
            <w:tcW w:w="809" w:type="dxa"/>
          </w:tcPr>
          <w:p w14:paraId="33A07CE6" w14:textId="77777777" w:rsidR="006B159C" w:rsidRPr="00C656ED" w:rsidRDefault="006B159C" w:rsidP="006452BE">
            <w:pPr>
              <w:spacing w:before="120" w:after="120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i/>
                <w:sz w:val="24"/>
                <w:szCs w:val="24"/>
                <w:lang w:val="en-GB"/>
              </w:rPr>
              <w:t>14.30</w:t>
            </w:r>
          </w:p>
        </w:tc>
        <w:tc>
          <w:tcPr>
            <w:tcW w:w="8513" w:type="dxa"/>
            <w:gridSpan w:val="2"/>
          </w:tcPr>
          <w:p w14:paraId="33A07CE8" w14:textId="3F3BC0E6" w:rsidR="00A3075A" w:rsidRPr="00C656ED" w:rsidRDefault="006B159C" w:rsidP="006452BE">
            <w:pPr>
              <w:spacing w:before="120" w:after="120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i/>
                <w:sz w:val="24"/>
                <w:szCs w:val="24"/>
                <w:lang w:val="en-GB"/>
              </w:rPr>
              <w:t>Coffee break</w:t>
            </w:r>
          </w:p>
        </w:tc>
      </w:tr>
      <w:tr w:rsidR="00AC4995" w:rsidRPr="00624C95" w14:paraId="24B242FF" w14:textId="77777777" w:rsidTr="00E338F6">
        <w:tc>
          <w:tcPr>
            <w:tcW w:w="809" w:type="dxa"/>
          </w:tcPr>
          <w:p w14:paraId="0A80E0C0" w14:textId="1C01FAD2" w:rsidR="00AC4995" w:rsidRPr="00AC4995" w:rsidRDefault="00AC4995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8513" w:type="dxa"/>
            <w:gridSpan w:val="2"/>
          </w:tcPr>
          <w:p w14:paraId="0D3AD2B6" w14:textId="465F3B9E" w:rsidR="00AC4995" w:rsidRPr="00AC4995" w:rsidRDefault="00B478BA" w:rsidP="00AC4995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Session 12</w:t>
            </w:r>
            <w:r w:rsidR="00AC4995">
              <w:rPr>
                <w:rFonts w:ascii="Calibri" w:hAnsi="Calibri"/>
                <w:sz w:val="24"/>
                <w:szCs w:val="24"/>
                <w:lang w:val="en-GB"/>
              </w:rPr>
              <w:t>: Reflection on the workshop</w:t>
            </w:r>
          </w:p>
        </w:tc>
      </w:tr>
      <w:tr w:rsidR="006B159C" w:rsidRPr="00C656ED" w14:paraId="33A07CEF" w14:textId="77777777" w:rsidTr="00E338F6">
        <w:tc>
          <w:tcPr>
            <w:tcW w:w="809" w:type="dxa"/>
          </w:tcPr>
          <w:p w14:paraId="33A07CEC" w14:textId="07B23D30" w:rsidR="006B159C" w:rsidRPr="00C656ED" w:rsidRDefault="006B159C" w:rsidP="00B165CF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15.</w:t>
            </w:r>
            <w:r w:rsidR="00B165CF">
              <w:rPr>
                <w:rFonts w:ascii="Calibri" w:hAnsi="Calibri"/>
                <w:sz w:val="24"/>
                <w:szCs w:val="24"/>
                <w:lang w:val="en-GB"/>
              </w:rPr>
              <w:t>55</w:t>
            </w:r>
          </w:p>
        </w:tc>
        <w:tc>
          <w:tcPr>
            <w:tcW w:w="8513" w:type="dxa"/>
            <w:gridSpan w:val="2"/>
          </w:tcPr>
          <w:p w14:paraId="33A07CEE" w14:textId="2F4439FA" w:rsidR="006B159C" w:rsidRPr="00C656ED" w:rsidRDefault="00B165CF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C656ED">
              <w:rPr>
                <w:rFonts w:ascii="Calibri" w:hAnsi="Calibri"/>
                <w:sz w:val="24"/>
                <w:szCs w:val="24"/>
                <w:lang w:val="en-GB"/>
              </w:rPr>
              <w:t>Closure</w:t>
            </w:r>
          </w:p>
        </w:tc>
      </w:tr>
      <w:tr w:rsidR="006B159C" w:rsidRPr="00B165CF" w14:paraId="33A07CF3" w14:textId="77777777" w:rsidTr="00E338F6">
        <w:tc>
          <w:tcPr>
            <w:tcW w:w="809" w:type="dxa"/>
          </w:tcPr>
          <w:p w14:paraId="33A07CF0" w14:textId="77777777" w:rsidR="006B159C" w:rsidRPr="00B165CF" w:rsidRDefault="006B159C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B165CF">
              <w:rPr>
                <w:rFonts w:ascii="Calibri" w:hAnsi="Calibri"/>
                <w:sz w:val="24"/>
                <w:szCs w:val="24"/>
                <w:lang w:val="en-GB"/>
              </w:rPr>
              <w:t>16.00</w:t>
            </w:r>
          </w:p>
        </w:tc>
        <w:tc>
          <w:tcPr>
            <w:tcW w:w="8513" w:type="dxa"/>
            <w:gridSpan w:val="2"/>
          </w:tcPr>
          <w:p w14:paraId="33A07CF2" w14:textId="4A5CB21A" w:rsidR="006B159C" w:rsidRPr="00B165CF" w:rsidRDefault="00B165CF" w:rsidP="006452BE">
            <w:pPr>
              <w:spacing w:before="120" w:after="120"/>
              <w:rPr>
                <w:rFonts w:ascii="Calibri" w:hAnsi="Calibri"/>
                <w:sz w:val="24"/>
                <w:szCs w:val="24"/>
                <w:lang w:val="en-GB"/>
              </w:rPr>
            </w:pPr>
            <w:r w:rsidRPr="00B165CF">
              <w:rPr>
                <w:rFonts w:ascii="Calibri" w:hAnsi="Calibri"/>
                <w:sz w:val="24"/>
                <w:szCs w:val="24"/>
                <w:lang w:val="en-GB"/>
              </w:rPr>
              <w:t>End of Workshop</w:t>
            </w:r>
          </w:p>
        </w:tc>
      </w:tr>
    </w:tbl>
    <w:p w14:paraId="47894808" w14:textId="4797D696" w:rsidR="00E338F6" w:rsidRDefault="00E338F6" w:rsidP="006452BE">
      <w:pPr>
        <w:spacing w:before="120" w:after="12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</w:t>
      </w:r>
    </w:p>
    <w:sectPr w:rsidR="00E338F6" w:rsidSect="002D605B">
      <w:footerReference w:type="default" r:id="rId16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133D" w14:textId="77777777" w:rsidR="00AE12B8" w:rsidRDefault="00AE12B8" w:rsidP="00CD0D14">
      <w:pPr>
        <w:spacing w:after="0" w:line="240" w:lineRule="auto"/>
      </w:pPr>
      <w:r>
        <w:separator/>
      </w:r>
    </w:p>
  </w:endnote>
  <w:endnote w:type="continuationSeparator" w:id="0">
    <w:p w14:paraId="668C52C4" w14:textId="77777777" w:rsidR="00AE12B8" w:rsidRDefault="00AE12B8" w:rsidP="00C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6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8BD75" w14:textId="67AD0036" w:rsidR="00CD0D14" w:rsidRDefault="00CD0D14" w:rsidP="0074432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3C24" w14:textId="77777777" w:rsidR="00AE12B8" w:rsidRDefault="00AE12B8" w:rsidP="00CD0D14">
      <w:pPr>
        <w:spacing w:after="0" w:line="240" w:lineRule="auto"/>
      </w:pPr>
      <w:r>
        <w:separator/>
      </w:r>
    </w:p>
  </w:footnote>
  <w:footnote w:type="continuationSeparator" w:id="0">
    <w:p w14:paraId="7E410F91" w14:textId="77777777" w:rsidR="00AE12B8" w:rsidRDefault="00AE12B8" w:rsidP="00CD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8E2"/>
    <w:multiLevelType w:val="hybridMultilevel"/>
    <w:tmpl w:val="C56A0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310E"/>
    <w:multiLevelType w:val="hybridMultilevel"/>
    <w:tmpl w:val="64A44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3865"/>
    <w:multiLevelType w:val="hybridMultilevel"/>
    <w:tmpl w:val="9086D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6"/>
    <w:rsid w:val="00000F16"/>
    <w:rsid w:val="000055E5"/>
    <w:rsid w:val="00015FD1"/>
    <w:rsid w:val="00024A5E"/>
    <w:rsid w:val="00042959"/>
    <w:rsid w:val="001525AF"/>
    <w:rsid w:val="00291D0E"/>
    <w:rsid w:val="002D605B"/>
    <w:rsid w:val="002E0D4E"/>
    <w:rsid w:val="002F0AA6"/>
    <w:rsid w:val="00374D80"/>
    <w:rsid w:val="003802E1"/>
    <w:rsid w:val="0038567B"/>
    <w:rsid w:val="003D5E8E"/>
    <w:rsid w:val="00434899"/>
    <w:rsid w:val="004521D5"/>
    <w:rsid w:val="00492C48"/>
    <w:rsid w:val="004C7C00"/>
    <w:rsid w:val="00536CE3"/>
    <w:rsid w:val="005B07B4"/>
    <w:rsid w:val="005D69B5"/>
    <w:rsid w:val="00624C95"/>
    <w:rsid w:val="006452BE"/>
    <w:rsid w:val="00673186"/>
    <w:rsid w:val="006B159C"/>
    <w:rsid w:val="006D14A8"/>
    <w:rsid w:val="00714D84"/>
    <w:rsid w:val="00744329"/>
    <w:rsid w:val="00744FD8"/>
    <w:rsid w:val="00757DBD"/>
    <w:rsid w:val="00761C07"/>
    <w:rsid w:val="00781F58"/>
    <w:rsid w:val="0079448D"/>
    <w:rsid w:val="008261A9"/>
    <w:rsid w:val="008A5AEB"/>
    <w:rsid w:val="009F367A"/>
    <w:rsid w:val="00A011EA"/>
    <w:rsid w:val="00A3075A"/>
    <w:rsid w:val="00A31BBC"/>
    <w:rsid w:val="00A46AE8"/>
    <w:rsid w:val="00A51DCF"/>
    <w:rsid w:val="00A832FF"/>
    <w:rsid w:val="00AA6350"/>
    <w:rsid w:val="00AA7C75"/>
    <w:rsid w:val="00AB1CBA"/>
    <w:rsid w:val="00AC4995"/>
    <w:rsid w:val="00AE12B8"/>
    <w:rsid w:val="00B165CF"/>
    <w:rsid w:val="00B478BA"/>
    <w:rsid w:val="00C0078D"/>
    <w:rsid w:val="00C656ED"/>
    <w:rsid w:val="00CB0F0F"/>
    <w:rsid w:val="00CD0D14"/>
    <w:rsid w:val="00CE4317"/>
    <w:rsid w:val="00DA356A"/>
    <w:rsid w:val="00DB550B"/>
    <w:rsid w:val="00E33732"/>
    <w:rsid w:val="00E338F6"/>
    <w:rsid w:val="00E45D3B"/>
    <w:rsid w:val="00E80992"/>
    <w:rsid w:val="00EB073D"/>
    <w:rsid w:val="00EC652B"/>
    <w:rsid w:val="00ED13FD"/>
    <w:rsid w:val="00EF0026"/>
    <w:rsid w:val="00FC0327"/>
    <w:rsid w:val="00FC5EA2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2"/>
  </w:style>
  <w:style w:type="paragraph" w:styleId="Overskrift1">
    <w:name w:val="heading 1"/>
    <w:basedOn w:val="Normal"/>
    <w:next w:val="Normal"/>
    <w:link w:val="Overskrift1Tegn"/>
    <w:uiPriority w:val="9"/>
    <w:qFormat/>
    <w:rsid w:val="00E33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3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37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37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37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37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37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37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3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3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3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37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337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33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3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33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33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E33732"/>
    <w:rPr>
      <w:b/>
      <w:bCs/>
    </w:rPr>
  </w:style>
  <w:style w:type="character" w:styleId="Fremhv">
    <w:name w:val="Emphasis"/>
    <w:uiPriority w:val="20"/>
    <w:qFormat/>
    <w:rsid w:val="00E33732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E33732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E33732"/>
  </w:style>
  <w:style w:type="paragraph" w:styleId="Listeafsnit">
    <w:name w:val="List Paragraph"/>
    <w:basedOn w:val="Normal"/>
    <w:uiPriority w:val="34"/>
    <w:qFormat/>
    <w:rsid w:val="00E3373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3373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33732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33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3732"/>
    <w:rPr>
      <w:b/>
      <w:bCs/>
      <w:i/>
      <w:iCs/>
      <w:color w:val="4F81BD" w:themeColor="accent1"/>
    </w:rPr>
  </w:style>
  <w:style w:type="character" w:styleId="Svagfremhvning">
    <w:name w:val="Subtle Emphasis"/>
    <w:uiPriority w:val="19"/>
    <w:qFormat/>
    <w:rsid w:val="00E33732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E33732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E33732"/>
    <w:rPr>
      <w:smallCaps/>
      <w:color w:val="C0504D" w:themeColor="accent2"/>
      <w:u w:val="single"/>
    </w:rPr>
  </w:style>
  <w:style w:type="character" w:styleId="Kraftighenvisning">
    <w:name w:val="Intense Reference"/>
    <w:uiPriority w:val="32"/>
    <w:qFormat/>
    <w:rsid w:val="00E33732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33732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3732"/>
    <w:pPr>
      <w:outlineLvl w:val="9"/>
    </w:pPr>
  </w:style>
  <w:style w:type="table" w:styleId="Tabel-Gitter">
    <w:name w:val="Table Grid"/>
    <w:basedOn w:val="Tabel-Normal"/>
    <w:uiPriority w:val="59"/>
    <w:rsid w:val="0071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A35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35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35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35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35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5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D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D14"/>
  </w:style>
  <w:style w:type="paragraph" w:styleId="Sidefod">
    <w:name w:val="footer"/>
    <w:basedOn w:val="Normal"/>
    <w:link w:val="SidefodTegn"/>
    <w:uiPriority w:val="99"/>
    <w:unhideWhenUsed/>
    <w:rsid w:val="00CD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D14"/>
  </w:style>
  <w:style w:type="paragraph" w:styleId="Korrektur">
    <w:name w:val="Revision"/>
    <w:hidden/>
    <w:uiPriority w:val="99"/>
    <w:semiHidden/>
    <w:rsid w:val="00FD2F9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F3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2"/>
  </w:style>
  <w:style w:type="paragraph" w:styleId="Overskrift1">
    <w:name w:val="heading 1"/>
    <w:basedOn w:val="Normal"/>
    <w:next w:val="Normal"/>
    <w:link w:val="Overskrift1Tegn"/>
    <w:uiPriority w:val="9"/>
    <w:qFormat/>
    <w:rsid w:val="00E33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3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37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37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37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37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37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37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3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3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3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37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337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33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3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33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33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E33732"/>
    <w:rPr>
      <w:b/>
      <w:bCs/>
    </w:rPr>
  </w:style>
  <w:style w:type="character" w:styleId="Fremhv">
    <w:name w:val="Emphasis"/>
    <w:uiPriority w:val="20"/>
    <w:qFormat/>
    <w:rsid w:val="00E33732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E33732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E33732"/>
  </w:style>
  <w:style w:type="paragraph" w:styleId="Listeafsnit">
    <w:name w:val="List Paragraph"/>
    <w:basedOn w:val="Normal"/>
    <w:uiPriority w:val="34"/>
    <w:qFormat/>
    <w:rsid w:val="00E3373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3373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33732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33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3732"/>
    <w:rPr>
      <w:b/>
      <w:bCs/>
      <w:i/>
      <w:iCs/>
      <w:color w:val="4F81BD" w:themeColor="accent1"/>
    </w:rPr>
  </w:style>
  <w:style w:type="character" w:styleId="Svagfremhvning">
    <w:name w:val="Subtle Emphasis"/>
    <w:uiPriority w:val="19"/>
    <w:qFormat/>
    <w:rsid w:val="00E33732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E33732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E33732"/>
    <w:rPr>
      <w:smallCaps/>
      <w:color w:val="C0504D" w:themeColor="accent2"/>
      <w:u w:val="single"/>
    </w:rPr>
  </w:style>
  <w:style w:type="character" w:styleId="Kraftighenvisning">
    <w:name w:val="Intense Reference"/>
    <w:uiPriority w:val="32"/>
    <w:qFormat/>
    <w:rsid w:val="00E33732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33732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3732"/>
    <w:pPr>
      <w:outlineLvl w:val="9"/>
    </w:pPr>
  </w:style>
  <w:style w:type="table" w:styleId="Tabel-Gitter">
    <w:name w:val="Table Grid"/>
    <w:basedOn w:val="Tabel-Normal"/>
    <w:uiPriority w:val="59"/>
    <w:rsid w:val="0071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A35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35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35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35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35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5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D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D14"/>
  </w:style>
  <w:style w:type="paragraph" w:styleId="Sidefod">
    <w:name w:val="footer"/>
    <w:basedOn w:val="Normal"/>
    <w:link w:val="SidefodTegn"/>
    <w:uiPriority w:val="99"/>
    <w:unhideWhenUsed/>
    <w:rsid w:val="00CD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D14"/>
  </w:style>
  <w:style w:type="paragraph" w:styleId="Korrektur">
    <w:name w:val="Revision"/>
    <w:hidden/>
    <w:uiPriority w:val="99"/>
    <w:semiHidden/>
    <w:rsid w:val="00FD2F9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F3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FA8CD468AF24F8F790BB7A06E8581" ma:contentTypeVersion="3" ma:contentTypeDescription="Opret et nyt dokument." ma:contentTypeScope="" ma:versionID="e887971dc3672b56de6c68982f0c0847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acd6d8b0a44f25169913a946ab44205c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C712-77FB-4740-B58B-078A64E0A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9305-E67D-45D2-8D04-40E39962E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A52D1-4498-4A70-B23E-DC001EB49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cf644-9ecf-432e-a55e-0aa27ab6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8DA51-8925-4081-8B92-B00F9A5C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Roskilde Universitet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2016-01-26T10:46:00Z</cp:lastPrinted>
  <dcterms:created xsi:type="dcterms:W3CDTF">2016-01-26T10:32:00Z</dcterms:created>
  <dcterms:modified xsi:type="dcterms:W3CDTF">2016-01-26T10:49:00Z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0x010100AB9FA8CD468AF24F8F790BB7A06E8581</vt:lpwstr>
  </property>
</Properties>
</file>